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5817" w14:textId="3335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"Жоғары және жоғары оқу орнынан кейінгі білім беру саласында көрсетілетін мемлекеттік қызметтер стандарттарын бекіту туралы" 2014 жылғы 26 мамырдағы № 544 және "Жоғары және жоғары оқу орнынан кейінгі білім беру саласындағы мемлекеттік көрсетілетін қызмет стандарттарын бекіту туралы" 2014 жылғы 31 мамырдағы № 605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30 желтоқсандағы № 1135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«Жоғары және жоғары оқу орнынан кейінгі білім беру саласында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мемлекеттік қызметтер стандарттарын бекіту туралы» Қазақстан Республикасы Үкіметінің 2014 жылғы 26 мамырдағы № 544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36, 340-құжат);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«Жоғары және жоғары оқу орнынан кейінгі білім беру саласындағы мемлекеттік көрсетілетін қызмет стандарттарын бекіту туралы» Қазақстан Республикасы Үкіметінің 2014 жылғы 31 мамырдағы № 605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37, 366-құжат).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