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def7" w14:textId="193d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шаруашылығы өнімін, акваөсіру (балық өсіру шаруашылығы) өнімін өндіруші заңды тұлғалар, сондай-ақ шаруа немесе фермер қожалығының басшысы және (немесе) мүшелері көлік құралдарына салық төлеуші болып табылмайтын мамандандырылған ауыл шаруашылығы техникаларының тізбесін бекіту туралы" Қазақстан Республикасы Үкіметінің 2015 жылғы 25 сәуірдегі № 316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31 желтоқсандағы № 1159 қаулысы. Күші жойылды - Қазақстан Республикасы Үкіметінің 2019 жылғы 15 наурыздағы № 110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15.03.2019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"Ауыл шаруашылығы өнімін, акваөсіру (балық өсіру шаруашылығы) өнімін өндіруші заңды тұлғалар, сондай-ақ шаруа немесе фермер қожалығының басшысы және (немесе) мүшелері көлік құралдарына салық төлеуші болып табылмайтын мамандандырылған ауыл шаруашылығы техникаларының тізбесін бекіту туралы" Қазақстан Республикасы Үкіметінің 2015 жылғы 25 сәуірдегі № 316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27-28, 163-құжат) мынадай өзгерістер енгізілсін: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 өнімін, акваөсіру (балық өсіру шаруашылығы) өнімін өндіруші заңды тұлғалар, сондай-ақ өзінің өндіру процесінде ауыл шаруашылығы өнімін пайдалану бойынша шаруа немесе фермер қожалығының басшысы және (немесе) мүшелері көлік құралдарына салық төлеуші болып табылмайтын мамандандырылған ауыл шаруашылығы техникаларының тізбесін бекіту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ауыл шаруашылығы өнімін, акваөсіру (балық өсіру шаруашылығы) өнімін өндіруші заңды тұлғалар, сондай-ақ өзінің өндіру процесінде ауыл шаруашылығы өнімін пайдалану бойынша шаруа немесе фермер қожалығының басшысы және (немесе) мүшелері көлік құралдарына салық төлеуші болып табылмайтын мамандандырылған ауыл шаруашылығы техникаларының тізбесі 6екітілсін.";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ауыл шаруашылығы өнімін, акваөсіру (балық өсіру шаруашылығы) өнімін өндіруші заңды тұлғалар, сондай-ақ шаруа немесе фермер қожалығының басшысы және (немесе) мүшелері көлік құралдарына салық төлеуші болып табылмайтын мамандандырылған ауыл шаруашылығы техникаларының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 өнімін, акваөсіру (балық өсіру шаруашылығы) өнімін өндіруші заңды тұлғалар, сондай-ақ өзінің өндіру процесінде ауыл шаруашылығы өнімін пайдалану бойынша шаруа немесе фермер қожалығының басшысы және (немесе) мүшелері көлік құралдарына салық төлеуші болып табылмайтын мамандандырылған ауыл шаруашылығы техникаларының тізбесі";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