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0892" w14:textId="edf0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"Отандық тауар өндірушілер өндіретін және олардан сатып алынатын тауарлардың жекелеген түрлерінің тізбесін бекіту туралы" Қазақстан Республикасы Үкіметінің 2014 жылғы 19 желтоқсандағы № 1363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1171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«Отандық тауар өндірушілер өндіретін және олардан сатып алынатын тауарлардың жекелеген түрлерінің тізбесін бекіту туралы» Қазақстан Республикасы Үкіметінің 2014 жылғы 19 желтоқсандағы № 1363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82, 710-құжат)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