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ea00" w14:textId="c42e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әлеуетті өнім берушілердің санаттарын мемлекеттік қолдау шараларын айқындау туралы" Қазақстан Республикасы Үкіметінің 2014 жылғы 11 мамырдағы № 470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1172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әлеуетті өнім берушілердің санаттарын мемлекеттік қолдау шараларын айқындау туралы» Қазақстан Республикасы Үкіметінің 2014 жылғы 11 мамырдағы № 470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2014 ж., № 33, 304-құжат).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 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