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8c90" w14:textId="d218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Этил спирті мен алкоголь өнімінің өндірісі, сондай-ақ мұнай өнiмдерiнiң өндірісі мен мұнай өнiмдерi айналымы саласында есептеуіш бақылау аспаптары деректерінің операторын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31 желтоқсандағы № 1177 қаулысы. Күші жойылды - Қазақстан Республикасы Үкіметінің 2023 жылғы 3 тамыздағы № 638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03.08.2023 </w:t>
      </w:r>
      <w:r>
        <w:rPr>
          <w:rFonts w:ascii="Times New Roman"/>
          <w:b w:val="false"/>
          <w:i w:val="false"/>
          <w:color w:val="ff0000"/>
          <w:sz w:val="28"/>
        </w:rPr>
        <w:t>№ 638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"Этил спирті мен алкоголь өнімінің өндірілуін және айналымын мемлекеттік реттеу туралы" 1999 жылғы 16 шілдедегі Қазақстан Республикасының Заңы 3-1) бабының 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"Мұнай өнiмдерiнiң жекелеген түрлерiн өндiрудi және олардың айналымын мемлекеттік реттеу туралы" 2011 жылғы 20 шілдедегі Қазақстан Республикасының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12-5)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"Ұлттық ақпараттық технологиялар" акционерлік қоғамы: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этил спирті мен алкоголь өнімінің өндірісі;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мұнай өнiмдерiнiң өндірісі мен айналымы саласында есептеуіш бақылау аспаптары деректерінің операторы болып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