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96d0" w14:textId="f1d9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органдарына шетелдік жұмыскерлерді тарту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1198 қаулысы.</w:t>
      </w:r>
    </w:p>
    <w:p>
      <w:pPr>
        <w:spacing w:after="0"/>
        <w:ind w:left="0"/>
        <w:jc w:val="both"/>
      </w:pPr>
      <w:r>
        <w:rPr>
          <w:rFonts w:ascii="Times New Roman"/>
          <w:b w:val="false"/>
          <w:i w:val="false"/>
          <w:color w:val="000000"/>
          <w:sz w:val="28"/>
        </w:rPr>
        <w:t>
      18.03.2021 редакциясында</w:t>
      </w:r>
    </w:p>
    <w:p>
      <w:pPr>
        <w:spacing w:after="0"/>
        <w:ind w:left="0"/>
        <w:jc w:val="both"/>
      </w:pPr>
      <w:r>
        <w:rPr>
          <w:rFonts w:ascii="Times New Roman"/>
          <w:b w:val="false"/>
          <w:i w:val="false"/>
          <w:color w:val="000000"/>
          <w:sz w:val="28"/>
        </w:rPr>
        <w:t xml:space="preserve">
      Жарияланған: Қазақстан Республикасының ПҮАЖ-ы, 2015 ж., № 89-90, 635-құжат; "Егемен Қазақстан" 11.02.2016 ж., № 27 (28755); "Казахстанская правда" от 11.02.2016 г., № 27 (28153); "ҚР НҚА электрондық түрдегі эталондық бақылау банкі" АЖ, 24.05.2016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2015 жылғы 31 желтоқсандағы № 1198 қаулысы.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мемлекеттік органдарына шетелдік жұмыскерлерді тарту қағидаларын бекіту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64-бабының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органдарына шетелдік жұмыскерлерді тарту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К.Мәсімов</w:t>
            </w:r>
          </w:p>
        </w:tc>
      </w:tr>
    </w:tbl>
    <w:p>
      <w:pPr>
        <w:spacing w:after="0"/>
        <w:ind w:left="0"/>
        <w:jc w:val="left"/>
      </w:pP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2015 жылғы 31 желтоқсандағы</w:t>
      </w:r>
      <w:r>
        <w:br/>
      </w:r>
      <w:r>
        <w:rPr>
          <w:rFonts w:ascii="Times New Roman"/>
          <w:b w:val="false"/>
          <w:i w:val="false"/>
          <w:color w:val="000000"/>
          <w:sz w:val="28"/>
        </w:rPr>
        <w:t>№ 1198 қаулысымен</w:t>
      </w:r>
      <w:r>
        <w:br/>
      </w:r>
      <w:r>
        <w:rPr>
          <w:rFonts w:ascii="Times New Roman"/>
          <w:b w:val="false"/>
          <w:i w:val="false"/>
          <w:color w:val="000000"/>
          <w:sz w:val="28"/>
        </w:rPr>
        <w:t>бекітілген</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мемлекеттік органдарына шетелдік жұмыскерлерді тарту қағидалары</w:t>
      </w:r>
      <w:r>
        <w:br/>
      </w:r>
      <w:r>
        <w:rPr>
          <w:rFonts w:ascii="Times New Roman"/>
          <w:b/>
          <w:i w:val="false"/>
          <w:color w:val="000000"/>
          <w:sz w:val="28"/>
        </w:rPr>
        <w:t>1. Жалпы ережелер</w:t>
      </w:r>
    </w:p>
    <w:bookmarkEnd w:id="4"/>
    <w:bookmarkStart w:name="z7" w:id="5"/>
    <w:p>
      <w:pPr>
        <w:spacing w:after="0"/>
        <w:ind w:left="0"/>
        <w:jc w:val="both"/>
      </w:pPr>
      <w:r>
        <w:rPr>
          <w:rFonts w:ascii="Times New Roman"/>
          <w:b w:val="false"/>
          <w:i w:val="false"/>
          <w:color w:val="000000"/>
          <w:sz w:val="28"/>
        </w:rPr>
        <w:t xml:space="preserve">
      1. Осы Қазақстан Республикасының мемлекеттік органдарына шетелдік жұмыскерлерді тарту қағидалары (бұдан әрі – Қағидалар) "Қазақстан Республикасының мемлекеттік қызметі туралы" 2015 жылғы 23 қарашадағы Қазақстан Республикасының Заңы 64-бабының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мемлекеттік органдарына шетелдік жұмыскерлерді тарту тәртібін белгілейді.</w:t>
      </w:r>
    </w:p>
    <w:bookmarkEnd w:id="5"/>
    <w:bookmarkStart w:name="z8" w:id="6"/>
    <w:p>
      <w:pPr>
        <w:spacing w:after="0"/>
        <w:ind w:left="0"/>
        <w:jc w:val="both"/>
      </w:pPr>
      <w:r>
        <w:rPr>
          <w:rFonts w:ascii="Times New Roman"/>
          <w:b w:val="false"/>
          <w:i w:val="false"/>
          <w:color w:val="000000"/>
          <w:sz w:val="28"/>
        </w:rPr>
        <w:t xml:space="preserve">
      2. Қағидаларда мынадай негізгі ұғымдар пайдаланылады: </w:t>
      </w:r>
    </w:p>
    <w:bookmarkEnd w:id="6"/>
    <w:bookmarkStart w:name="z9" w:id="7"/>
    <w:p>
      <w:pPr>
        <w:spacing w:after="0"/>
        <w:ind w:left="0"/>
        <w:jc w:val="both"/>
      </w:pPr>
      <w:r>
        <w:rPr>
          <w:rFonts w:ascii="Times New Roman"/>
          <w:b w:val="false"/>
          <w:i w:val="false"/>
          <w:color w:val="000000"/>
          <w:sz w:val="28"/>
        </w:rPr>
        <w:t>
      1) уәкілетті комиссия – Қазақстан Республикасы азаматтарының мемлекеттік әкімшілік қызметке кіру, оны өткеру және тоқтату, сондай-ақ Қазақстан Республикасының мемлекеттік органдарына шетелдік жұмыскерлерді тарту мәселелерін қарайтын комиссия, оның ережесі мен құрамын Қазақстан Республикасының Президенті бекітеді;</w:t>
      </w:r>
    </w:p>
    <w:bookmarkEnd w:id="7"/>
    <w:bookmarkStart w:name="z34" w:id="8"/>
    <w:p>
      <w:pPr>
        <w:spacing w:after="0"/>
        <w:ind w:left="0"/>
        <w:jc w:val="both"/>
      </w:pPr>
      <w:r>
        <w:rPr>
          <w:rFonts w:ascii="Times New Roman"/>
          <w:b w:val="false"/>
          <w:i w:val="false"/>
          <w:color w:val="000000"/>
          <w:sz w:val="28"/>
        </w:rPr>
        <w:t>
      1-1) уәкілетті мемлекеттік органдар – мемлекеттік жоспарлау, еңбек, инвестициялар және даму саласындағы Қазақстан Республикасының мемлекеттік органдары;</w:t>
      </w:r>
    </w:p>
    <w:bookmarkEnd w:id="8"/>
    <w:bookmarkStart w:name="z10" w:id="9"/>
    <w:p>
      <w:pPr>
        <w:spacing w:after="0"/>
        <w:ind w:left="0"/>
        <w:jc w:val="both"/>
      </w:pPr>
      <w:r>
        <w:rPr>
          <w:rFonts w:ascii="Times New Roman"/>
          <w:b w:val="false"/>
          <w:i w:val="false"/>
          <w:color w:val="000000"/>
          <w:sz w:val="28"/>
        </w:rPr>
        <w:t>
      2) Қазақстан Республикасы мемлекеттік органының шетелдік жұмыскері – (бұдан әрі – шетелдік жұмыскер) – Қазақстан Республикасының мемлекеттік органына еңбек шарты бойынша тартылған шетелдік.</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2-тармаққа өзгеріс енгізілді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bookmarkStart w:name="z11" w:id="10"/>
    <w:p>
      <w:pPr>
        <w:spacing w:after="0"/>
        <w:ind w:left="0"/>
        <w:jc w:val="both"/>
      </w:pPr>
      <w:r>
        <w:rPr>
          <w:rFonts w:ascii="Times New Roman"/>
          <w:b w:val="false"/>
          <w:i w:val="false"/>
          <w:color w:val="000000"/>
          <w:sz w:val="28"/>
        </w:rPr>
        <w:t>
      3. Шетелдік жұмыскерлердің лауазымдарын Қазақстан Республикасының мемлекеттік органдары уәкілетті комиссиямен келісу бойынша белгілейді. Қазақстан Республикасының мемлекеттік органдары қабылдайтын шетелдік жұмыскерлер қызметінің сапасы үшін дербес жауапкершілік мемлекеттік органдардың басшыларына жүктеледі.</w:t>
      </w:r>
    </w:p>
    <w:bookmarkEnd w:id="10"/>
    <w:p>
      <w:pPr>
        <w:spacing w:after="0"/>
        <w:ind w:left="0"/>
        <w:jc w:val="both"/>
      </w:pPr>
      <w:r>
        <w:rPr>
          <w:rFonts w:ascii="Times New Roman"/>
          <w:b w:val="false"/>
          <w:i w:val="false"/>
          <w:color w:val="000000"/>
          <w:sz w:val="28"/>
        </w:rPr>
        <w:t>
      Шетелдік жұмыскерлер мемлекеттік лауазымдарды атқармайды және лауазымды тұлғалар бола алмайды.</w:t>
      </w:r>
    </w:p>
    <w:bookmarkStart w:name="z12" w:id="11"/>
    <w:p>
      <w:pPr>
        <w:spacing w:after="0"/>
        <w:ind w:left="0"/>
        <w:jc w:val="both"/>
      </w:pPr>
      <w:r>
        <w:rPr>
          <w:rFonts w:ascii="Times New Roman"/>
          <w:b w:val="false"/>
          <w:i w:val="false"/>
          <w:color w:val="000000"/>
          <w:sz w:val="28"/>
        </w:rPr>
        <w:t xml:space="preserve">
      4. Шетелдік жұмыскерлерге мемлекеттік құпияларға рұқсат беру Қазақстан Республикасының мемлекеттік құпиялар туралы </w:t>
      </w:r>
      <w:r>
        <w:rPr>
          <w:rFonts w:ascii="Times New Roman"/>
          <w:b w:val="false"/>
          <w:i w:val="false"/>
          <w:color w:val="000000"/>
          <w:sz w:val="28"/>
        </w:rPr>
        <w:t>заңнамасында</w:t>
      </w:r>
      <w:r>
        <w:rPr>
          <w:rFonts w:ascii="Times New Roman"/>
          <w:b w:val="false"/>
          <w:i w:val="false"/>
          <w:color w:val="000000"/>
          <w:sz w:val="28"/>
        </w:rPr>
        <w:t xml:space="preserve"> айқындалады.</w:t>
      </w:r>
    </w:p>
    <w:bookmarkEnd w:id="11"/>
    <w:bookmarkStart w:name="z13"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bookmarkEnd w:id="12"/>
    <w:p>
      <w:pPr>
        <w:spacing w:after="0"/>
        <w:ind w:left="0"/>
        <w:jc w:val="both"/>
      </w:pPr>
      <w:r>
        <w:rPr>
          <w:rFonts w:ascii="Times New Roman"/>
          <w:b w:val="false"/>
          <w:i w:val="false"/>
          <w:color w:val="000000"/>
          <w:sz w:val="28"/>
        </w:rPr>
        <w:t>
      5-1. Қазақстан Республикасының мемлекеттік органдары шетелдік жұмыскерлердің лауазымдарын және оларға қойылатын біліктілік талаптарын белгілейді және оларды осы Қағидаларға 1-қосымшаға сәйкес нысан бойынша уәкілетті мемлекеттік органдарға келісуге жібереді.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5-1-тармақпен толықтырылды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p>
      <w:pPr>
        <w:spacing w:after="0"/>
        <w:ind w:left="0"/>
        <w:jc w:val="both"/>
      </w:pPr>
      <w:r>
        <w:rPr>
          <w:rFonts w:ascii="Times New Roman"/>
          <w:b w:val="false"/>
          <w:i w:val="false"/>
          <w:color w:val="000000"/>
          <w:sz w:val="28"/>
        </w:rPr>
        <w:t>
      5-2. Уәкілетті мемлекеттік органдар он жұмыс күні ішінде Қазақстан Республикасының мемлекеттік органдары ұсынған шетелдік жұмыскерлердің лауазымдарын қарайды және келіседі не осы Қағидаларға 2-қосымшада жазылған көрсеткіштерге сай келмеген кезде оларды келісуден бас тартады.</w:t>
      </w:r>
    </w:p>
    <w:p>
      <w:pPr>
        <w:spacing w:after="0"/>
        <w:ind w:left="0"/>
        <w:jc w:val="both"/>
      </w:pPr>
      <w:r>
        <w:rPr>
          <w:rFonts w:ascii="Times New Roman"/>
          <w:b w:val="false"/>
          <w:i w:val="false"/>
          <w:color w:val="000000"/>
          <w:sz w:val="28"/>
        </w:rPr>
        <w:t>
      Қазақстан Республикасының мемлекеттік органдары келісу нәтижелерін алған күннен бастап бес жұмыс күні ішінде мемлекеттік қызмет істері жөніндегі уәкілетті органға уәкілетті мемлекеттік органдардың келісуін қоса бере отырып, шетелдік жұмыскерлердің лауазымдарын белгілеу туралы ұсыныстар енгізеді.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5-2-тармақпен толықтырылды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p>
      <w:pPr>
        <w:spacing w:after="0"/>
        <w:ind w:left="0"/>
        <w:jc w:val="both"/>
      </w:pPr>
      <w:r>
        <w:rPr>
          <w:rFonts w:ascii="Times New Roman"/>
          <w:b w:val="false"/>
          <w:i w:val="false"/>
          <w:color w:val="000000"/>
          <w:sz w:val="28"/>
        </w:rPr>
        <w:t>
      5-3. Мемлекеттік қызмет істері жөніндегі уәкілетті орган шетелдік жұмыскерлердің лауазымдарын белгілеу туралы ұсыныстарды алған күннен бастап бес жұмыс күні ішінде белгіленген тәртіппен оларды жинақтап, кейіннен уәкілетті комиссияның қарауына жібереді.</w:t>
      </w:r>
    </w:p>
    <w:p>
      <w:pPr>
        <w:spacing w:after="0"/>
        <w:ind w:left="0"/>
        <w:jc w:val="both"/>
      </w:pPr>
      <w:r>
        <w:rPr>
          <w:rFonts w:ascii="Times New Roman"/>
          <w:b w:val="false"/>
          <w:i w:val="false"/>
          <w:color w:val="000000"/>
          <w:sz w:val="28"/>
        </w:rPr>
        <w:t>
      Уәкілетті комиссияның оң шешімін алған жағдайда Қазақстан Республикасының мемлекеттік органдары бес жұмыс күні ішінде шетелдік жұмыскерлердің лауазымдарын және шетелдік жұмыскерлерге қойылатын біліктілік талаптарын белгілейді.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5-3-тармақпен толықтырылды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Шетелдік жұмыскерлерді жұмысқа қабылдау, еңбек </w:t>
      </w:r>
      <w:r>
        <w:rPr>
          <w:rFonts w:ascii="Times New Roman"/>
          <w:b/>
          <w:i w:val="false"/>
          <w:color w:val="000000"/>
          <w:sz w:val="28"/>
        </w:rPr>
        <w:t>шартын жасасу және бұзу тәртібі</w:t>
      </w:r>
    </w:p>
    <w:bookmarkEnd w:id="13"/>
    <w:bookmarkStart w:name="z15" w:id="14"/>
    <w:p>
      <w:pPr>
        <w:spacing w:after="0"/>
        <w:ind w:left="0"/>
        <w:jc w:val="both"/>
      </w:pPr>
      <w:r>
        <w:rPr>
          <w:rFonts w:ascii="Times New Roman"/>
          <w:b w:val="false"/>
          <w:i w:val="false"/>
          <w:color w:val="000000"/>
          <w:sz w:val="28"/>
        </w:rPr>
        <w:t>
      6. Шетелдік жұмыскерді қабылдау кезеңдері:</w:t>
      </w:r>
    </w:p>
    <w:bookmarkEnd w:id="14"/>
    <w:bookmarkStart w:name="z16" w:id="15"/>
    <w:p>
      <w:pPr>
        <w:spacing w:after="0"/>
        <w:ind w:left="0"/>
        <w:jc w:val="both"/>
      </w:pPr>
      <w:r>
        <w:rPr>
          <w:rFonts w:ascii="Times New Roman"/>
          <w:b w:val="false"/>
          <w:i w:val="false"/>
          <w:color w:val="000000"/>
          <w:sz w:val="28"/>
        </w:rPr>
        <w:t xml:space="preserve">
      1) шетелдік жұмыскерден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құжаттарды қабылдау;</w:t>
      </w:r>
    </w:p>
    <w:bookmarkEnd w:id="15"/>
    <w:bookmarkStart w:name="z17" w:id="16"/>
    <w:p>
      <w:pPr>
        <w:spacing w:after="0"/>
        <w:ind w:left="0"/>
        <w:jc w:val="both"/>
      </w:pPr>
      <w:r>
        <w:rPr>
          <w:rFonts w:ascii="Times New Roman"/>
          <w:b w:val="false"/>
          <w:i w:val="false"/>
          <w:color w:val="000000"/>
          <w:sz w:val="28"/>
        </w:rPr>
        <w:t>
      2) шетелдік жұмыскерлердің құжаттарын Қазақстан Республикасының ұлттық қауіпсіздік органдарына міндетті арнайы тексеру үшін жіберу;</w:t>
      </w:r>
    </w:p>
    <w:bookmarkEnd w:id="16"/>
    <w:bookmarkStart w:name="z18" w:id="17"/>
    <w:p>
      <w:pPr>
        <w:spacing w:after="0"/>
        <w:ind w:left="0"/>
        <w:jc w:val="both"/>
      </w:pPr>
      <w:r>
        <w:rPr>
          <w:rFonts w:ascii="Times New Roman"/>
          <w:b w:val="false"/>
          <w:i w:val="false"/>
          <w:color w:val="000000"/>
          <w:sz w:val="28"/>
        </w:rPr>
        <w:t xml:space="preserve">
      3) шетелдік жұмыскерді жұмысқа қабылдауды уәкілетті комиссиямен келісу; </w:t>
      </w:r>
    </w:p>
    <w:bookmarkEnd w:id="17"/>
    <w:bookmarkStart w:name="z19" w:id="18"/>
    <w:p>
      <w:pPr>
        <w:spacing w:after="0"/>
        <w:ind w:left="0"/>
        <w:jc w:val="both"/>
      </w:pPr>
      <w:r>
        <w:rPr>
          <w:rFonts w:ascii="Times New Roman"/>
          <w:b w:val="false"/>
          <w:i w:val="false"/>
          <w:color w:val="000000"/>
          <w:sz w:val="28"/>
        </w:rPr>
        <w:t>
      4) еңбек шартын жасасу.</w:t>
      </w:r>
    </w:p>
    <w:bookmarkEnd w:id="18"/>
    <w:bookmarkStart w:name="z20" w:id="19"/>
    <w:p>
      <w:pPr>
        <w:spacing w:after="0"/>
        <w:ind w:left="0"/>
        <w:jc w:val="both"/>
      </w:pPr>
      <w:r>
        <w:rPr>
          <w:rFonts w:ascii="Times New Roman"/>
          <w:b w:val="false"/>
          <w:i w:val="false"/>
          <w:color w:val="000000"/>
          <w:sz w:val="28"/>
        </w:rPr>
        <w:t xml:space="preserve">
      7. Шетелдік жұмыскер Қазақстан Республикасының мемлекеттік органына мынадай құжаттарды: </w:t>
      </w:r>
    </w:p>
    <w:bookmarkEnd w:id="19"/>
    <w:bookmarkStart w:name="z21" w:id="20"/>
    <w:p>
      <w:pPr>
        <w:spacing w:after="0"/>
        <w:ind w:left="0"/>
        <w:jc w:val="both"/>
      </w:pPr>
      <w:r>
        <w:rPr>
          <w:rFonts w:ascii="Times New Roman"/>
          <w:b w:val="false"/>
          <w:i w:val="false"/>
          <w:color w:val="000000"/>
          <w:sz w:val="28"/>
        </w:rPr>
        <w:t>
      1) қазақ немесе орыс тілдеріндегі аудармасымен қоса жұмысқа қабылдау туралы еркін нысандағы өтінішті;</w:t>
      </w:r>
    </w:p>
    <w:bookmarkEnd w:id="20"/>
    <w:bookmarkStart w:name="z22" w:id="21"/>
    <w:p>
      <w:pPr>
        <w:spacing w:after="0"/>
        <w:ind w:left="0"/>
        <w:jc w:val="both"/>
      </w:pPr>
      <w:r>
        <w:rPr>
          <w:rFonts w:ascii="Times New Roman"/>
          <w:b w:val="false"/>
          <w:i w:val="false"/>
          <w:color w:val="000000"/>
          <w:sz w:val="28"/>
        </w:rPr>
        <w:t xml:space="preserve">
      2) жеке басты куәландыратын </w:t>
      </w:r>
      <w:r>
        <w:rPr>
          <w:rFonts w:ascii="Times New Roman"/>
          <w:b w:val="false"/>
          <w:i w:val="false"/>
          <w:color w:val="000000"/>
          <w:sz w:val="28"/>
        </w:rPr>
        <w:t>құжаттар</w:t>
      </w:r>
      <w:r>
        <w:rPr>
          <w:rFonts w:ascii="Times New Roman"/>
          <w:b w:val="false"/>
          <w:i w:val="false"/>
          <w:color w:val="000000"/>
          <w:sz w:val="28"/>
        </w:rPr>
        <w:t xml:space="preserve"> мен олардың нотариат куәландырған аудармаларын; </w:t>
      </w:r>
    </w:p>
    <w:bookmarkEnd w:id="21"/>
    <w:bookmarkStart w:name="z23" w:id="22"/>
    <w:p>
      <w:pPr>
        <w:spacing w:after="0"/>
        <w:ind w:left="0"/>
        <w:jc w:val="both"/>
      </w:pPr>
      <w:r>
        <w:rPr>
          <w:rFonts w:ascii="Times New Roman"/>
          <w:b w:val="false"/>
          <w:i w:val="false"/>
          <w:color w:val="000000"/>
          <w:sz w:val="28"/>
        </w:rPr>
        <w:t>
      3) Қазақстан Республикасы ратификациялаған халықаралық шарттарда өзгеше көзделмеген жағдайларды қоспағанда, Қазақстан Республикасының білім туралы заңнамасында белгіленген тәртіппен тану немесе нострификациялау рәсімінен өткен бiлiм туралы құжаттардың нотариат куәландырған аудармаларын (қазақ немесе орыс тілінде);</w:t>
      </w:r>
    </w:p>
    <w:bookmarkEnd w:id="22"/>
    <w:bookmarkStart w:name="z24" w:id="23"/>
    <w:p>
      <w:pPr>
        <w:spacing w:after="0"/>
        <w:ind w:left="0"/>
        <w:jc w:val="both"/>
      </w:pPr>
      <w:r>
        <w:rPr>
          <w:rFonts w:ascii="Times New Roman"/>
          <w:b w:val="false"/>
          <w:i w:val="false"/>
          <w:color w:val="000000"/>
          <w:sz w:val="28"/>
        </w:rPr>
        <w:t xml:space="preserve">
      4) еңбек қызметін растайтын </w:t>
      </w:r>
      <w:r>
        <w:rPr>
          <w:rFonts w:ascii="Times New Roman"/>
          <w:b w:val="false"/>
          <w:i w:val="false"/>
          <w:color w:val="000000"/>
          <w:sz w:val="28"/>
        </w:rPr>
        <w:t>құжаттың</w:t>
      </w:r>
      <w:r>
        <w:rPr>
          <w:rFonts w:ascii="Times New Roman"/>
          <w:b w:val="false"/>
          <w:i w:val="false"/>
          <w:color w:val="000000"/>
          <w:sz w:val="28"/>
        </w:rPr>
        <w:t xml:space="preserve"> нотариат куәландырған көшірмесін, сондай-ақ олардың қазақ немесе орыс тіліндегі аудармасын;</w:t>
      </w:r>
    </w:p>
    <w:bookmarkEnd w:id="23"/>
    <w:bookmarkStart w:name="z25" w:id="24"/>
    <w:p>
      <w:pPr>
        <w:spacing w:after="0"/>
        <w:ind w:left="0"/>
        <w:jc w:val="both"/>
      </w:pPr>
      <w:r>
        <w:rPr>
          <w:rFonts w:ascii="Times New Roman"/>
          <w:b w:val="false"/>
          <w:i w:val="false"/>
          <w:color w:val="000000"/>
          <w:sz w:val="28"/>
        </w:rPr>
        <w:t>
      5) Қазақстан Республикасы Денсаулық сақтау министрінің міндетін атқарушының 2020 жылғы 30 қазандағы № ҚР ДСМ-175/2020 бұйрығымен бекітілген № 075/у нысанындағы медициналық анықтаманы;</w:t>
      </w:r>
    </w:p>
    <w:bookmarkEnd w:id="24"/>
    <w:p>
      <w:pPr>
        <w:spacing w:after="0"/>
        <w:ind w:left="0"/>
        <w:jc w:val="both"/>
      </w:pPr>
      <w:r>
        <w:rPr>
          <w:rFonts w:ascii="Times New Roman"/>
          <w:b w:val="false"/>
          <w:i w:val="false"/>
          <w:color w:val="000000"/>
          <w:sz w:val="28"/>
        </w:rPr>
        <w:t>
      6) Қазақстан Республикасының Президенті бекіткен Қазақстан Республикасының мемлекеттік органдарына жұмысқа қабылдау кезінде шетелдік қызметкерлерге Қазақстан Республикасы ұлттық қауіпсіздік органдарының міндетті арнайы тексеру жүргізу қағидаларында көзделген талаптарға сәйкес өзге де құжаттарды ұсынады.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7-тармаққа өзгеріс енгізілді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8. Қазақстан Республикасының мемлекеттік органына ұсынылатын құжаттардың қазақ не орыс тілдеріндегі аудармасын шетелдік жұмыскер қамтамасыз етеді.</w:t>
      </w:r>
    </w:p>
    <w:p>
      <w:pPr>
        <w:spacing w:after="0"/>
        <w:ind w:left="0"/>
        <w:jc w:val="both"/>
      </w:pPr>
      <w:r>
        <w:rPr>
          <w:rFonts w:ascii="Times New Roman"/>
          <w:b w:val="false"/>
          <w:i w:val="false"/>
          <w:color w:val="000000"/>
          <w:sz w:val="28"/>
        </w:rPr>
        <w:t>
       9. Қазақстан Республикасы мемлекеттік органының персоналды басқару қызметі (кадр қызметі) ұсынылған құжаттарды шетелдік жұмыскердің тиісті лауазымға қойылатын белгіленген біліктілік талаптарына сәйкестігі тұрғысынан қарайды және олар сәйкес келген жағдайда Қағидалардың 7-тармағында көрсетілген құжаттарды қабылдаған күннен бастап бес жұмыс күні ішінде міндетті арнайы тексеру жүргізу үшін қажетті материалдарды қалыптастырады және оларды Қазақстан Республикасының ұлттық қауіпсіздік органдарына жібереді.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9-тармақ жаңа редакцияда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p>
      <w:pPr>
        <w:spacing w:after="0"/>
        <w:ind w:left="0"/>
        <w:jc w:val="both"/>
      </w:pPr>
      <w:r>
        <w:rPr>
          <w:rFonts w:ascii="Times New Roman"/>
          <w:b w:val="false"/>
          <w:i w:val="false"/>
          <w:color w:val="000000"/>
          <w:sz w:val="28"/>
        </w:rPr>
        <w:t xml:space="preserve">
      10. Міндетті арнайы тексерудің оң нәтижесі алынған жағдайда Қазақстан Республикасының мемлекеттік органы бес жұмыс күні ішінде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шетелдік жұмыскердің құжаттарын Ұлттық комиссияға келісуге жібереді. </w:t>
      </w:r>
    </w:p>
    <w:p>
      <w:pPr>
        <w:spacing w:after="0"/>
        <w:ind w:left="0"/>
        <w:jc w:val="both"/>
      </w:pPr>
      <w:r>
        <w:rPr>
          <w:rFonts w:ascii="Times New Roman"/>
          <w:b w:val="false"/>
          <w:i w:val="false"/>
          <w:color w:val="000000"/>
          <w:sz w:val="28"/>
        </w:rPr>
        <w:t>
      Қазақстан Республикасы ұлттық қауіпсіздік органының міндетті арнайы тексеруінің теріс нәтижесі шетелдік жұмыскерді жұмысқа қабылдау құжаттарын уәкілетті комиссияға келісуге жіберуден бас тартудың негіздемесі болып табылады.</w:t>
      </w:r>
    </w:p>
    <w:p>
      <w:pPr>
        <w:spacing w:after="0"/>
        <w:ind w:left="0"/>
        <w:jc w:val="both"/>
      </w:pPr>
      <w:r>
        <w:rPr>
          <w:rFonts w:ascii="Times New Roman"/>
          <w:b w:val="false"/>
          <w:i w:val="false"/>
          <w:color w:val="000000"/>
          <w:sz w:val="28"/>
        </w:rPr>
        <w:t>
      Қазақстан Республикасының мемлекеттік органы үш жұмыс күні ішінде шетелдік жұмыскерді міндетті арнайы тексерудің нәтижелері туралы хабардар етеді.</w:t>
      </w:r>
    </w:p>
    <w:p>
      <w:pPr>
        <w:spacing w:after="0"/>
        <w:ind w:left="0"/>
        <w:jc w:val="both"/>
      </w:pPr>
      <w:r>
        <w:rPr>
          <w:rFonts w:ascii="Times New Roman"/>
          <w:b w:val="false"/>
          <w:i w:val="false"/>
          <w:color w:val="000000"/>
          <w:sz w:val="28"/>
        </w:rPr>
        <w:t>
      11. Уәкілетті комиссия ұсынылған кандидатураны және еңбек шартын жасасу мерзімін келіседі не оны келісуден бас тартады. Уәкілетті комиссияның шешімі бес жұмыс күні ішінде Қазақстан Республикасының мемлекеттік органына жіберіледі.</w:t>
      </w:r>
    </w:p>
    <w:p>
      <w:pPr>
        <w:spacing w:after="0"/>
        <w:ind w:left="0"/>
        <w:jc w:val="both"/>
      </w:pPr>
      <w:r>
        <w:rPr>
          <w:rFonts w:ascii="Times New Roman"/>
          <w:b w:val="false"/>
          <w:i w:val="false"/>
          <w:color w:val="000000"/>
          <w:sz w:val="28"/>
        </w:rPr>
        <w:t>
      12. Уәкілетті комиссияның оң қорытындысы Қазақстан Республикасының мемлекеттік органына шетелдік жұмыскерді жұмысқа қабылдау үшін негіздеме болып табылады.</w:t>
      </w:r>
    </w:p>
    <w:p>
      <w:pPr>
        <w:spacing w:after="0"/>
        <w:ind w:left="0"/>
        <w:jc w:val="both"/>
      </w:pPr>
      <w:r>
        <w:rPr>
          <w:rFonts w:ascii="Times New Roman"/>
          <w:b w:val="false"/>
          <w:i w:val="false"/>
          <w:color w:val="000000"/>
          <w:sz w:val="28"/>
        </w:rPr>
        <w:t>
      Қазақстан Республикасының мемлекеттік органы үш жұмыс күні ішінде шетелдік жұмыскерді уәкілетті комиссияның қабылданған шешімі туралы хабардар етеді.</w:t>
      </w:r>
    </w:p>
    <w:p>
      <w:pPr>
        <w:spacing w:after="0"/>
        <w:ind w:left="0"/>
        <w:jc w:val="both"/>
      </w:pPr>
      <w:r>
        <w:rPr>
          <w:rFonts w:ascii="Times New Roman"/>
          <w:b w:val="false"/>
          <w:i w:val="false"/>
          <w:color w:val="000000"/>
          <w:sz w:val="28"/>
        </w:rPr>
        <w:t>
      13. Орталық мемлекеттік органның аппарат басшысы, ал сыртқы саяси қызмет саласында басшылықты жүзеге асыратын мемлекеттік органда – мемлекеттік орган басшысы, ал аппарат басшысы болмаған жағдайларда мемлекеттік органның басшысы уәкілетті комиссиямен келісу бойынша белгілеген лауазымға шетелдік жұмыскерді тағайындайды және шетелдік жұмыскермен оның алдына қойылған міндеттер қамтылатын еңбек шартын бір жылдан аспайтын мерзімге жасасады.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13-тармақ жаңа редакцияда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33" w:id="25"/>
    <w:p>
      <w:pPr>
        <w:spacing w:after="0"/>
        <w:ind w:left="0"/>
        <w:jc w:val="both"/>
      </w:pPr>
      <w:r>
        <w:rPr>
          <w:rFonts w:ascii="Times New Roman"/>
          <w:b w:val="false"/>
          <w:i w:val="false"/>
          <w:color w:val="000000"/>
          <w:sz w:val="28"/>
        </w:rPr>
        <w:t xml:space="preserve">
      14. Еңбек шартын тоқтату Қазақстан Республикасының еңбек заңнамасында көзделген </w:t>
      </w:r>
      <w:r>
        <w:rPr>
          <w:rFonts w:ascii="Times New Roman"/>
          <w:b w:val="false"/>
          <w:i w:val="false"/>
          <w:color w:val="000000"/>
          <w:sz w:val="28"/>
        </w:rPr>
        <w:t>тәртіппен</w:t>
      </w:r>
      <w:r>
        <w:rPr>
          <w:rFonts w:ascii="Times New Roman"/>
          <w:b w:val="false"/>
          <w:i w:val="false"/>
          <w:color w:val="000000"/>
          <w:sz w:val="28"/>
        </w:rPr>
        <w:t xml:space="preserve"> және </w:t>
      </w:r>
      <w:r>
        <w:rPr>
          <w:rFonts w:ascii="Times New Roman"/>
          <w:b w:val="false"/>
          <w:i w:val="false"/>
          <w:color w:val="000000"/>
          <w:sz w:val="28"/>
        </w:rPr>
        <w:t>негіздемелер</w:t>
      </w:r>
      <w:r>
        <w:rPr>
          <w:rFonts w:ascii="Times New Roman"/>
          <w:b w:val="false"/>
          <w:i w:val="false"/>
          <w:color w:val="000000"/>
          <w:sz w:val="28"/>
        </w:rPr>
        <w:t xml:space="preserve"> бойынша жүзеге асырылады.</w:t>
      </w:r>
    </w:p>
    <w:bookmarkEnd w:id="25"/>
    <w:bookmarkStart w:name="z35" w:id="26"/>
    <w:p>
      <w:pPr>
        <w:spacing w:after="0"/>
        <w:ind w:left="0"/>
        <w:jc w:val="both"/>
      </w:pPr>
      <w:r>
        <w:rPr>
          <w:rFonts w:ascii="Times New Roman"/>
          <w:b w:val="false"/>
          <w:i w:val="false"/>
          <w:color w:val="000000"/>
          <w:sz w:val="28"/>
        </w:rPr>
        <w:t>
      15. Қазақстан Республикасының мемлекеттік органдары шетелдік жұмыскермен жасалған еңбек шартының мерзімі өткенге дейін екі айдан кешіктірмей уәкілетті мемлекеттік органдарға шетелдік жұмыскерлер қызметінің нәтижелері туралы ақпаратты жібереді.</w:t>
      </w:r>
    </w:p>
    <w:bookmarkEnd w:id="26"/>
    <w:bookmarkStart w:name="z36" w:id="27"/>
    <w:p>
      <w:pPr>
        <w:spacing w:after="0"/>
        <w:ind w:left="0"/>
        <w:jc w:val="both"/>
      </w:pPr>
      <w:r>
        <w:rPr>
          <w:rFonts w:ascii="Times New Roman"/>
          <w:b w:val="false"/>
          <w:i w:val="false"/>
          <w:color w:val="000000"/>
          <w:sz w:val="28"/>
        </w:rPr>
        <w:t>
      Еңбек шарты бір жылдан аз мерзімге жасалған жағдайда шетелдік жұмыскерлер қызметінің нәтижелері туралы ақпарат уәкілетті мемлекеттік органдарға шетелдік жұмыскермен жасалған еңбек шарты аяқталған күннен бастап он жұмыс күні ішінде жіберіледі.</w:t>
      </w:r>
    </w:p>
    <w:bookmarkEnd w:id="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15-тармақпен толықтырылды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bookmarkStart w:name="z37" w:id="28"/>
    <w:p>
      <w:pPr>
        <w:spacing w:after="0"/>
        <w:ind w:left="0"/>
        <w:jc w:val="both"/>
      </w:pPr>
      <w:r>
        <w:rPr>
          <w:rFonts w:ascii="Times New Roman"/>
          <w:b w:val="false"/>
          <w:i w:val="false"/>
          <w:color w:val="000000"/>
          <w:sz w:val="28"/>
        </w:rPr>
        <w:t>
      16. Уәкілетті мемлекеттік органдар Қазақстан Республикасының мемлекеттік органдары жіберген шетелдік жұмыскер қызметінің нәтижелері туралы ақпаратты алған күннен бастап он жұмыс күні ішінде қарап, оның нәтижелері бойынша осы Қағидаларға 2-қосымшада көзделген көрсеткіштерге сәйкес шетелдік жұмыскерлердің қызметі туралы қорытындыны береді және оны мемлекеттік қызмет істері жөніндегі уәкілетті органға жібереді.</w:t>
      </w:r>
    </w:p>
    <w:bookmarkEnd w:id="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16-тармақпен толықтырылды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bookmarkStart w:name="z38" w:id="29"/>
    <w:p>
      <w:pPr>
        <w:spacing w:after="0"/>
        <w:ind w:left="0"/>
        <w:jc w:val="both"/>
      </w:pPr>
      <w:r>
        <w:rPr>
          <w:rFonts w:ascii="Times New Roman"/>
          <w:b w:val="false"/>
          <w:i w:val="false"/>
          <w:color w:val="000000"/>
          <w:sz w:val="28"/>
        </w:rPr>
        <w:t>
      17. Мемлекеттік қызмет істері жөніндегі уәкілетті орган уәкілетті мемлекеттік органдардың шетелдік жұмыскерлердің қызметі туралы қорытындыларын жинақтайды және соңғы қорытындыны бес жұмыс күні ішінде уәкілетті комиссияның қарауына жібереді.</w:t>
      </w:r>
    </w:p>
    <w:bookmarkEnd w:id="29"/>
    <w:p>
      <w:pPr>
        <w:spacing w:after="0"/>
        <w:ind w:left="0"/>
        <w:jc w:val="both"/>
      </w:pPr>
      <w:r>
        <w:rPr>
          <w:rFonts w:ascii="Times New Roman"/>
          <w:b w:val="false"/>
          <w:i w:val="false"/>
          <w:color w:val="000000"/>
          <w:sz w:val="28"/>
        </w:rPr>
        <w:t>
      Шетелдік жұмыскерлер қызметінің нәтижелері туралы ақпаратты қарау және уәкілетті комиссияның оң шешімінің қорытындылары бойынша еңбек шарты бір жылдан аспайтын мерзімге ұзартылуы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17-тармақпен толықтырылды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bookmarkStart w:name="z39" w:id="30"/>
    <w:p>
      <w:pPr>
        <w:spacing w:after="0"/>
        <w:ind w:left="0"/>
        <w:jc w:val="both"/>
      </w:pPr>
      <w:r>
        <w:rPr>
          <w:rFonts w:ascii="Times New Roman"/>
          <w:b w:val="false"/>
          <w:i w:val="false"/>
          <w:color w:val="000000"/>
          <w:sz w:val="28"/>
        </w:rPr>
        <w:t>
      Қазақстан Республикасының мемлекеттік органдарына шетелдік жұмыскерлерді тарту</w:t>
      </w:r>
      <w:r>
        <w:br/>
      </w:r>
      <w:r>
        <w:rPr>
          <w:rFonts w:ascii="Times New Roman"/>
          <w:b w:val="false"/>
          <w:i w:val="false"/>
          <w:color w:val="000000"/>
          <w:sz w:val="28"/>
        </w:rPr>
        <w:t>қағидаларына</w:t>
      </w:r>
      <w:r>
        <w:br/>
      </w:r>
      <w:r>
        <w:rPr>
          <w:rFonts w:ascii="Times New Roman"/>
          <w:b w:val="false"/>
          <w:i w:val="false"/>
          <w:color w:val="000000"/>
          <w:sz w:val="28"/>
        </w:rPr>
        <w:t>1-қосымша</w:t>
      </w:r>
    </w:p>
    <w:bookmarkEnd w:id="30"/>
    <w:bookmarkStart w:name="z27" w:id="31"/>
    <w:p>
      <w:pPr>
        <w:spacing w:after="0"/>
        <w:ind w:left="0"/>
        <w:jc w:val="both"/>
      </w:pPr>
      <w:r>
        <w:rPr>
          <w:rFonts w:ascii="Times New Roman"/>
          <w:b w:val="false"/>
          <w:i w:val="false"/>
          <w:color w:val="000000"/>
          <w:sz w:val="28"/>
        </w:rPr>
        <w:t>
      Нысан</w:t>
      </w:r>
    </w:p>
    <w:bookmarkEnd w:id="31"/>
    <w:bookmarkStart w:name="z28" w:id="32"/>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Лауазымдар мен шетелдік жұмыскерлерге қойылатын біліктілік талаптары</w:t>
      </w:r>
    </w:p>
    <w:bookmarkEnd w:id="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1-қосымшамен толықтырылды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bookmarkStart w:name="z29" w:id="33"/>
    <w:p>
      <w:pPr>
        <w:spacing w:after="0"/>
        <w:ind w:left="0"/>
        <w:jc w:val="both"/>
      </w:pPr>
      <w:r>
        <w:rPr>
          <w:rFonts w:ascii="Times New Roman"/>
          <w:b w:val="false"/>
          <w:i w:val="false"/>
          <w:color w:val="000000"/>
          <w:sz w:val="28"/>
        </w:rPr>
        <w:t>
      _________________________________________</w:t>
      </w:r>
    </w:p>
    <w:bookmarkEnd w:id="33"/>
    <w:bookmarkStart w:name="z30" w:id="34"/>
    <w:p>
      <w:pPr>
        <w:spacing w:after="0"/>
        <w:ind w:left="0"/>
        <w:jc w:val="both"/>
      </w:pPr>
      <w:r>
        <w:rPr>
          <w:rFonts w:ascii="Times New Roman"/>
          <w:b w:val="false"/>
          <w:i w:val="false"/>
          <w:color w:val="000000"/>
          <w:sz w:val="28"/>
        </w:rPr>
        <w:t>
      (Қазақстан Республикасы мемлекеттік органының атауы)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35"/>
    <w:p>
      <w:pPr>
        <w:spacing w:after="0"/>
        <w:ind w:left="0"/>
        <w:jc w:val="both"/>
      </w:pPr>
      <w:r>
        <w:rPr>
          <w:rFonts w:ascii="Times New Roman"/>
          <w:b w:val="false"/>
          <w:i w:val="false"/>
          <w:color w:val="000000"/>
          <w:sz w:val="28"/>
        </w:rPr>
        <w:t xml:space="preserve">
      ___________________________ </w:t>
      </w:r>
    </w:p>
    <w:bookmarkEnd w:id="35"/>
    <w:bookmarkStart w:name="z32" w:id="36"/>
    <w:p>
      <w:pPr>
        <w:spacing w:after="0"/>
        <w:ind w:left="0"/>
        <w:jc w:val="both"/>
      </w:pPr>
      <w:r>
        <w:rPr>
          <w:rFonts w:ascii="Times New Roman"/>
          <w:b w:val="false"/>
          <w:i w:val="false"/>
          <w:color w:val="000000"/>
          <w:sz w:val="28"/>
        </w:rPr>
        <w:t>
      (Қазақстан Республикасы мемлекеттік органының басшысы)</w:t>
      </w:r>
    </w:p>
    <w:bookmarkEnd w:id="36"/>
    <w:p>
      <w:pPr>
        <w:spacing w:after="0"/>
        <w:ind w:left="0"/>
        <w:jc w:val="both"/>
      </w:pPr>
      <w:r>
        <w:rPr>
          <w:rFonts w:ascii="Times New Roman"/>
          <w:b w:val="false"/>
          <w:i w:val="false"/>
          <w:color w:val="000000"/>
          <w:sz w:val="28"/>
        </w:rPr>
        <w:t>
      * шетелдік жұмыскерлердің лауазымдарына қойылатын біліктілік талаптары нақты лауазымның функционалдық бағыттарына сәйкес салаларда біліктілікке және жұмыс тәжірибесіне қойылатын талаптарды нақтылайды.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Қазақстан Республикасының мемлекеттік органдарына шетелдік жұмыскерлерді тарту</w:t>
      </w:r>
      <w:r>
        <w:br/>
      </w:r>
      <w:r>
        <w:rPr>
          <w:rFonts w:ascii="Times New Roman"/>
          <w:b w:val="false"/>
          <w:i w:val="false"/>
          <w:color w:val="000000"/>
          <w:sz w:val="28"/>
        </w:rPr>
        <w:t>қағидаларына</w:t>
      </w:r>
      <w:r>
        <w:br/>
      </w:r>
      <w:r>
        <w:rPr>
          <w:rFonts w:ascii="Times New Roman"/>
          <w:b w:val="false"/>
          <w:i w:val="false"/>
          <w:color w:val="000000"/>
          <w:sz w:val="28"/>
        </w:rPr>
        <w:t>2-қосымша</w:t>
      </w:r>
    </w:p>
    <w:bookmarkEnd w:id="37"/>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Шетелдік жұмыскерлердің лауазымдарын келісу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2-қосымшамен толықтырылды – ҚР Үкіметінің 30.06.2017 </w:t>
      </w:r>
      <w:r>
        <w:rPr>
          <w:rFonts w:ascii="Times New Roman"/>
          <w:b w:val="false"/>
          <w:i w:val="false"/>
          <w:color w:val="000000"/>
          <w:sz w:val="28"/>
        </w:rPr>
        <w:t>№ 405</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2072"/>
        <w:gridCol w:w="5774"/>
        <w:gridCol w:w="1746"/>
        <w:gridCol w:w="1333"/>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 және біліктілік  талаптары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келеді/сәйкес келмейді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немесе жекелеген өңірлердің даму бағытының өзектілігі мен басымдығы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қажетті салалар және қызмет салалары бойынша тиісті кадрлардың болмауы не бар кадрлардың біліктілігінің жеткіліксіздігі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әлемдік технологияларға қолжетімділікті қамтамасыз ету не заманауи арнайы білім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аппараттың еңбекті ұйымдастыру тиімділігін және мәдениетін арттыру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немесе жекелеген өңірлердің нақты салаларының бәсекеге қабілеттілігін арттыру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жұмыскерлерге еңбекақы төлеуге жұмсалған қаражатты қайтару анықтығы мен болжамдылығы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                             </w:t>
      </w:r>
    </w:p>
    <w:bookmarkStart w:name="z40" w:id="38"/>
    <w:p>
      <w:pPr>
        <w:spacing w:after="0"/>
        <w:ind w:left="0"/>
        <w:jc w:val="both"/>
      </w:pPr>
      <w:r>
        <w:rPr>
          <w:rFonts w:ascii="Times New Roman"/>
          <w:b w:val="false"/>
          <w:i w:val="false"/>
          <w:color w:val="000000"/>
          <w:sz w:val="28"/>
        </w:rPr>
        <w:t>
      (Қазақстан Республикасы уәкілетті мемлекеттік органының басшысы)</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