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ff18" w14:textId="18df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бағдарламалар тізбесін бекіту туралы" Қазақстан Республикасы Президентінің 2010 жылғы 19 наурыздағы № 957 Жарлығына өзгеріс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12 қаңтардағы № 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бағдарламалар тізбесін бекіту туралы» Қазақстан Республикасы Президентінің 2010 жылғы 19 наурыздағы № 957 Жарлығына өзгеріс енгізу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«Мемлекеттік бағдарламалар тізбесін бекіту туралы»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 Президентінің 2010 жылғы 19 наурыздағы № 957</w:t>
      </w:r>
      <w:r>
        <w:br/>
      </w:r>
      <w:r>
        <w:rPr>
          <w:rFonts w:ascii="Times New Roman"/>
          <w:b/>
          <w:i w:val="false"/>
          <w:color w:val="000000"/>
        </w:rPr>
        <w:t>
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бағдарламалар тізбесін бекіту туралы» Қазақстан Республикасы Президентінің 2010 жылғы 19 наурыздағы № 957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25-26, 185-құжат)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Мемлекеттік бағдарламалар тізбесі осы Жарлыққа 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 жылғы « 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Жарлығына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957 Жарлығымен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4592"/>
        <w:gridCol w:w="2321"/>
        <w:gridCol w:w="1767"/>
        <w:gridCol w:w="1770"/>
        <w:gridCol w:w="2721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Әзірлеуге жауапты мемлекеттік орган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бағдарламаларды әзірлеу мерзімі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бағдарламаларды іске асыру мерзімі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енгізу мерзімі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дамытудың 2015-2019 жылдарға арналған «Нұрлы жол» мемлекеттік бағдарламасы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экономика министрлігі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 наурызға дейін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2015-2019 жылдар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12 наурызға дейін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 индустриялық-инновациялық дамытудың 2015-2019 жылдарға арналған мемлекеттік бағдарламасы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Инвестициялар және даму министрлігі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 маусымға дейін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2015-2019 жылдар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 шілдеге дейін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«Ақпаратты Қазақстан - 2020» мемлекеттік бағдарламасы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Инвестициялар және даму министрлігі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 қарашаға дейін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2013-2019 жылдар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 желтоқсанға дейін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Діни экстремизмге және терроризмге қарсы іс-қимыл жөніндегі мемлекеттік бағдарлама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 тамызға дейін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2013-2017 жылдар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 қыркүйекке дейін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денсаулық сақтау саласын дамытудың 2016-2019 жылдарға арналған «Денсаулық» мемлекеттік бағдарламасы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және әлеуметтік даму министрлігі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қарашаға дейін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2016-2019 жылдар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31 желтоқсанға дейін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білім беруді және ғылымды дамытудың 2016 - 2019 жылдарға арналған мемлекеттік бағдарламасы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ақпанға дейін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2016-2019 жылдар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 наурызға дейін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тілдерді дамыту мен қолданудың мемлекеттік бағдарламасы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спорт министрлігі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 қазанға дейін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2011 - 2019 жылдар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 қарашаға дейін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су ресурстарын басқару мемлекеттік бағдарламасы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30 қазанға дейін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2014-2019 жылдар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31 желтоқсанға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