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d2888" w14:textId="f7d28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"Қолжетімді тұрғын үй - 2020" бағдарламасын іске асырудың кейбір мәселелері туралы" Қазақстан Республикасы Үкіметінің 2014 жылғы 21 мамырдағы № 525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20 қаңтардағы № 19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 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«Қолжетімді тұрғын үй - 2020» бағдарламасын іске асырудың кейбір мәселелері туралы» Қазақстан Республикасы Үкіметінің 2014 жылғы 21 мамардағы № 525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«Өңірлерді дамытудың 2020 жылға дейінгі бағдарламасын іске асырудың кейбір мәселелері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мынандай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«Өңірлерді дамытудың 2020 жылға дейінгі бағдарламасының шеңберінде Астана қаласындағы апатты тұрғын үйлерді бұзу жөніндегі пилоттық жобаны одан әрі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«2) мерзімі - 4 (төрт) жыл;»;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«2. Қазақстан Республикасы Қаржы министрлігі заңнамада белгіленген тәртіппен 2017 - 2019 жылдарға арналған республикалық бюджетті қалыптастыру кезінде Астана қаласының әкімдігіне уәкілетті ұйымның «Самұрық-Қазына» ұлттық әл-ауқат қоры» акционерлік қоғамының алдындағы кредитті қайтару бойынша міндеттемелерін орындауын қамтамасыз ету үшін 20000000000 (жиырма миллиард) теңге сомасында ағымдағы нысаналы трансферт бөлуді көздесін.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