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1d15" w14:textId="f271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аумағындағы халықаралық мамандандырылған көрме объектілерін жобалау және (немесе) салу жөніндегі қызметті жүзеге асыратын ұйымдардың тізбесін бекіту туралы" Қазақстан Республикасы Үкіметінің 2014 жылғы 17 қазандағы № 1107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20 қаңтардағы № 20 қаулысы. Күші жойылды - Қазақстан Республикасы Үкіметінің 2022 жылғы 2 маусымдағы № 358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аумағындағы халықаралық мамандандырылған көрме объектілерін жобалау және (немесе) салу жөніндегі қызметті жүзеге асыратын ұйымдардың тізбесін бекіту туралы" Қазақстан Республикасы Үкіметінің 2014 жылғы 17 қазандағы № 1107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64, 589-құжат) мынадай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аумағындағы халықаралық мамандандырылған көрме объектілерін жобалау және (немесе) салу жөніндегі қызметті жүзеге асыратын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8, 9, 10 және 11-жолдармен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"КАЗГИПРОНЕФТЕТРАНС"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 КОМПАНИЯСЫ"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"TURKUYAZ-YDA STROY" (ТУРКУАЗ-ИДА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СТРОЙ) жауапкершілігі 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"САЭС СРЕДАЗЭНЕРГОСТРОЙ"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"RONA LTD" жауапкершілігі шектеулі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ресми жариялануға тиіс.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