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3695" w14:textId="6e43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физика-математика мектебі" коммерциялық емес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2016 жылғы 21 қаңтардағы № 25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 Заңының </w:t>
      </w:r>
      <w:r>
        <w:rPr>
          <w:rFonts w:ascii="Times New Roman"/>
          <w:b w:val="false"/>
          <w:i w:val="false"/>
          <w:color w:val="000000"/>
          <w:sz w:val="28"/>
        </w:rPr>
        <w:t>175-бабына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«Республикалық физика-математика мектебі» коммерциялық емес акционерлік қоғамының (бұдан әрі - қоғам) орналастырылған акцияларының жалпы санының 50 (елу) пайызын құрайтын 989016 (тоғыз жүз сексен тоғыз мың он алты) жай акциялар мөлшеріндегі қоғамның акциялар пакеті «Назарбаев Зияткерлік мектептері» дербес білім беру ұйымының меншігіне берілсін.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Білім және ғылым министрлігі Қазақстан Республикасы Қаржы министрлігінің Мемлекеттік мүлік және жекешелендіру комитетімен бірлесіп, заңнамада белгіленген тәртіппен осы қаулыдан туындайтын қажетті шараларды қабылдасын. </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К.Мәсімов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