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62101" w14:textId="45621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жаңа технологиялар ғылыми-зерттеу орталығы" республикалық мемлекеттік мекемесін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4 ақпандағы № 52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жаңа технологиялар ғылыми-зерттеу орталығы" республикалық мемлекеттік мекемесі (бұдан әрi – мекеме)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Мекемені қаржыландыру Қазақстан Республикасының Қаржылық мониторинг агенттігіне республикалық бюджетте көзделген қаражат есебінен және шегінде жүзеге асырылады деп белгіленсін.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ҚР Үкіметінің 26.02.2021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министрлiгi заңнамада белгiленген тәртiппен: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мекеменің жарғысын бекiтсiн және оның әділет органдарында мемлекеттiк тiркелуiн қамтамасыз етсiн;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қаулыдан туындайтын өзге де шараларды қабылдасын.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Республикасының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Премьер-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