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bfb1" w14:textId="fa3b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жылғы 4 мамырдағы Қазақстан Республикасының Үкіметі мен Тәжікстан Республикасының Үкіметі арасындағы Еңбекші-мигранттар - Тәжікстан Республикасының аумағында уақытша жұмыс істейтін Қазақстан Республикасы азаматтарының еңбек қызметі мен құқықтарын қорғау туралы, еңбекші-мигранттар - Қазақстан Республикасының аумағында уақытша жұмыс істейтін Тәжікстан Республикасы азаматтарының еңбек қызметі мен құқықтарын қорғау туралы келісімге өзгеріс енгізу туралы хаттаманы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4 ақпандағы № 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ҚAУЛЫ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2015 жылғы 14 қыркүйекте Душанбеде жасалған 2006 жылғы 4 мамырдағы Қазақстан Республикасының Үкіметі мен Тәжікстан Республикасының Үкіметі арасындағы Еңбекші-мигранттар – Тәжікстан Республикасының аумағында уақытша жұмыс істейтін Қазақстан Республикасы азаматтарының еңбек қызметі мен құқықтарын қорғау туралы, еңбекші-мигранттар – Қазақстан Республикасының аумағында уақытша жұмыс істейтін Тәжікстан Республикасы азаматтарының еңбек қызметі мен құқықтарын қорғау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 хаттама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4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55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2006 жылғы 4 мамырдағы Қазақстан Республикасының Үкіметі мен Тәжікстан Республикасының Үкіметі арасындағы Еңбекші-мигранттар - Тәжікстан Республикасының аумағында уақытша жұмыс істейтін Қазақстан Республикасы азаматтарының еңбек қызметі мен құқықтарын қорғау туралы, еңбекші-мигранттар - Қазақстан Республикасының аумағында уақытша жұмыс істейтін Тәжікстан Республикасы азаматтарының еңбек қызметі мен құқықтарын қорғау туралы келісімге өзгеріс енгізу туралы хаттама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(2016 жылғы 28 сәуірде күшіне енді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халықаралық шарттары бюллетені, 2016 ж., № 3, 52-құжат)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Қазақстан Республикасының Үкіметі мен Тәжікстан Республикасының Үкіметі,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 ел халықтарының тарихи дәстүрлі достық байланыстар мен тату көршілік қатынастарды сақтауға және нығайтуға ұмтылысын негізге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 мемлекеттің де азаматтарының Қазақстан Республикасы мен Тәжікстан Республикасының аумақтарында еңбек қызметін жүзеге асыру, екі мемлекет арасындағы стратегиялық әріптестік пен одақтастықтың жан-жақты қатынастарын дамыту және тереңдету үшін оларға қолайлы жағдайлар жасауға ниет білдіре отырып, екі мемлекет арасындағы экономикалық байланыстарды нығайтуға және дамытуға өзара ұмтылысты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Тараптар мемлекеттерінің аумақтарында еңбек қызметін жүзеге асыру үшін еңбекші-мигранттарға оңайлатылған тәртіп ұсыну мақсатында, төмендегілер туралы келісті: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2006 жылғы 4 мамырдағы Қазақстан Республикасының Үкіметі мен Тәжікстан Республикасының Үкіметі арасындағы Еңбекші-мигранттар – Тәжікстан Республикасының аумағында уақытша жұмыс істейтін Қазақстан Республикасы азаматтарының еңбек қызметі мен құқықтарын қорғау туралы, еңбекші-мигранттар – Қазақстан Республикасының аумағында уақытша жұмыс істейтін Тәжікстан Республикасы азаматтарының еңбек қызметі мен құқықтарын қорғау туралы келісімнің (бұдан әрі - Келісім) </w:t>
      </w:r>
      <w:r>
        <w:rPr>
          <w:rFonts w:ascii="Times New Roman"/>
          <w:b w:val="false"/>
          <w:i w:val="false"/>
          <w:color w:val="000000"/>
          <w:sz w:val="28"/>
        </w:rPr>
        <w:t>15-бабына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«4-бап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Келісімнің ережелерін іске асыру үшін Тараптар: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Республикасынан - Қазақстан Республикасы Денсаулық сақтау және әлеуметтік даму министрлігі және Қазақстан Республикасы Ішкі істер министрлігін;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Тәжікстан Республикасынан - Тәжікстан Республикасы Еңбек, көші-қон және халықты жұмыспен қамту министрлігін уәкілетті органдар етіп тағайындайды.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Тараптардың уәкілетті органдары жыл сайын еңбекші-мигранттардың саны мен кәсіптік құрамы туралы деректер алмасуды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органдардың атаулары өзгерген кезде Тараптар бұл туралы дипломатиялық арналар арқылы бірін-бірі дереу хабардар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органдардың осы Келісімге байланысты мәселелерді шешу үшін Тараптардың өзге де құзыретті органдарын тартуға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Тәжікстан Республикасының Үкіметі қажет болған кезде осы Келісім нормаларының орындалуын қамтамасыз ету мақсатында Тәжікстан Республикасы елшілігінің жанынан уәкілетті органның өкілдігін құра алады.».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Келісімнің ажырамас бөлігі болып табылады және қажетті мемлекетшілік рәсімдерді Тараптардың орындағаны туралы соңғы жазбаша хабарлама дипломатиялық арналар арқылы алынған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 Келісімнің қолданысы кезеңінде күшінде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2015 жылғы «14» қыркүйекте Душанбе қаласында әрқайсысы қазақ, тәжік және орыс тілдерінде екі данада жасалды әрі барлық мәтіндердің күші бірдей.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Хаттаманың ережелерін түсіндіруде келіспеушіліктер туындаған жағдайда, Тараптар орыс тіліндегі мәтінді басшылыққа алатын болады.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  Тәжікстан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Үкіметі үшін                    Үкіметі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