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c9209" w14:textId="a7c92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"Иеліктен шығаруға жатпайтын, мемлекет меншігіндегі және квазимемлекеттік сектор субъектілерінің меншігіндегі объектілердің, оның ішінде стратегиялық объектілердің тізбесін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2016 жылғы 9 ақпандағы № 64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«Иеліктен шығаруға жатпайтын, мемлекет меншігіндегі және квазимемлекеттік сектор субъектілерінің меншігіндегі объектілердің, оның ішінде стратегиялық объектілердің тізбесін бекіту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Иеліктен шығаруға жатпайтын, мемлекет меншігіндегі және</w:t>
      </w:r>
      <w:r>
        <w:br/>
      </w:r>
      <w:r>
        <w:rPr>
          <w:rFonts w:ascii="Times New Roman"/>
          <w:b/>
          <w:i w:val="false"/>
          <w:color w:val="000000"/>
        </w:rPr>
        <w:t>
квазимемлекеттік сектор субъектілерінің меншігіндегі</w:t>
      </w:r>
      <w:r>
        <w:br/>
      </w:r>
      <w:r>
        <w:rPr>
          <w:rFonts w:ascii="Times New Roman"/>
          <w:b/>
          <w:i w:val="false"/>
          <w:color w:val="000000"/>
        </w:rPr>
        <w:t>
объектілердің, оның ішінде стратегиялық объектілердің</w:t>
      </w:r>
      <w:r>
        <w:br/>
      </w:r>
      <w:r>
        <w:rPr>
          <w:rFonts w:ascii="Times New Roman"/>
          <w:b/>
          <w:i w:val="false"/>
          <w:color w:val="000000"/>
        </w:rPr>
        <w:t>
тізбесін бекіту туралы</w:t>
      </w:r>
    </w:p>
    <w:p>
      <w:pPr>
        <w:spacing w:after="0"/>
        <w:ind w:left="0"/>
        <w:jc w:val="both"/>
      </w:pPr>
      <w:r>
        <w:rPr>
          <w:rFonts w:ascii="Times New Roman"/>
          <w:b w:val="false"/>
          <w:i w:val="false"/>
          <w:color w:val="000000"/>
          <w:sz w:val="28"/>
        </w:rPr>
        <w:t>      «Мемлекеттік мүлік туралы» 2011 жылғы 1 наурыздағы Қазақстан Республикасының Заңы 94-бабының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r>
        <w:rPr>
          <w:rFonts w:ascii="Times New Roman"/>
          <w:b/>
          <w:i w:val="false"/>
          <w:color w:val="000000"/>
          <w:sz w:val="28"/>
        </w:rPr>
        <w:t xml:space="preserve"> ҚАУЛЫ ЕТЕМІН:</w:t>
      </w:r>
      <w:r>
        <w:br/>
      </w:r>
      <w:r>
        <w:rPr>
          <w:rFonts w:ascii="Times New Roman"/>
          <w:b w:val="false"/>
          <w:i w:val="false"/>
          <w:color w:val="000000"/>
          <w:sz w:val="28"/>
        </w:rPr>
        <w:t>
      1. Қоса беріліп отырған:</w:t>
      </w:r>
      <w:r>
        <w:br/>
      </w:r>
      <w:r>
        <w:rPr>
          <w:rFonts w:ascii="Times New Roman"/>
          <w:b w:val="false"/>
          <w:i w:val="false"/>
          <w:color w:val="000000"/>
          <w:sz w:val="28"/>
        </w:rPr>
        <w:t>
      1) иеліктен шығаруға жатпайтын, мемлекет меншігіндегі объектілердің, оның ішінде стратегиялық объектілердің тізбесі;</w:t>
      </w:r>
      <w:r>
        <w:br/>
      </w:r>
      <w:r>
        <w:rPr>
          <w:rFonts w:ascii="Times New Roman"/>
          <w:b w:val="false"/>
          <w:i w:val="false"/>
          <w:color w:val="000000"/>
          <w:sz w:val="28"/>
        </w:rPr>
        <w:t>
      2) иеліктен шығаруға жатпайтын, квазимемлекеттік сектор субъектілерінің меншігіндегі объектілердің, оның ішінде стратегиялық объектілердің тізбесі бекітілсін.</w:t>
      </w:r>
      <w:r>
        <w:br/>
      </w:r>
      <w:r>
        <w:rPr>
          <w:rFonts w:ascii="Times New Roman"/>
          <w:b w:val="false"/>
          <w:i w:val="false"/>
          <w:color w:val="000000"/>
          <w:sz w:val="28"/>
        </w:rPr>
        <w:t>
      2. «Иеліктен шығаруға жатпайтын объектілердің тізбесі туралы» Қазақстан Республикасы Президентінің 2014 жылғы 12 тамыздағы № 894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Республикасының ПҮАЖ-ы, 2014 ж., № 52-53, 526-құжат) күші жойылды деп танылсын.</w:t>
      </w:r>
      <w:r>
        <w:br/>
      </w:r>
      <w:r>
        <w:rPr>
          <w:rFonts w:ascii="Times New Roman"/>
          <w:b w:val="false"/>
          <w:i w:val="false"/>
          <w:color w:val="000000"/>
          <w:sz w:val="28"/>
        </w:rPr>
        <w:t>
      3. Осы Жарлық алғашқы ресми жарияланған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2016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Иеліктен шығаруға жатпайтын, мемлекет меншігіндегі объектілердің, оның ішінде стратегиялық объектілердің тізбесі</w:t>
      </w:r>
    </w:p>
    <w:p>
      <w:pPr>
        <w:spacing w:after="0"/>
        <w:ind w:left="0"/>
        <w:jc w:val="both"/>
      </w:pPr>
      <w:r>
        <w:rPr>
          <w:rFonts w:ascii="Times New Roman"/>
          <w:b w:val="false"/>
          <w:i w:val="false"/>
          <w:color w:val="000000"/>
          <w:sz w:val="28"/>
        </w:rPr>
        <w:t>      1. Жер (Қазақстан Республикасының заңнамасында белгіленген негіздерде, шарттарда және шектерде жеке меншікте болуы мүмкін жерден басқа), оның қойнауы, су, өсімдіктер мен жануарлар дүниесі, басқа да табиғи ресурстар.</w:t>
      </w:r>
      <w:r>
        <w:br/>
      </w:r>
      <w:r>
        <w:rPr>
          <w:rFonts w:ascii="Times New Roman"/>
          <w:b w:val="false"/>
          <w:i w:val="false"/>
          <w:color w:val="000000"/>
          <w:sz w:val="28"/>
        </w:rPr>
        <w:t>
      2. Мемлекеттік қадағалау желісі және оның мүлкі.</w:t>
      </w:r>
      <w:r>
        <w:br/>
      </w:r>
      <w:r>
        <w:rPr>
          <w:rFonts w:ascii="Times New Roman"/>
          <w:b w:val="false"/>
          <w:i w:val="false"/>
          <w:color w:val="000000"/>
          <w:sz w:val="28"/>
        </w:rPr>
        <w:t>
      3. Мемлекеттік табиғи-қорық қорының объектілері.</w:t>
      </w:r>
      <w:r>
        <w:br/>
      </w:r>
      <w:r>
        <w:rPr>
          <w:rFonts w:ascii="Times New Roman"/>
          <w:b w:val="false"/>
          <w:i w:val="false"/>
          <w:color w:val="000000"/>
          <w:sz w:val="28"/>
        </w:rPr>
        <w:t>
      4. Жалпыға ортақ пайдаланылатын автомобиль жолдары (Қазақстан Республикасы Үкіметінің шешімі бойынша мемлекеттік ислам бағалы қағаздарын шығару талаптарына сәйкес оларды кері сатып алу міндеттемесімен мемлекеттік ислам арнайы қаржы компаниясына сатылғандарды қоспағанда), ішкі су жолдары және оларда орналасқан кеме қатынасы үшін пайдаланылатын кеме қатынасының гидротехникалық құрылыстары, маяктар, кеме қатынасының қауіпсіздігін реттейтін және оған кепілдік беретін құрылғылар мен навигациялық белгілер, шлюздер, әуе қозғалысын басқару органдарының аэронавигациялық құрылғылары, әуе кемелерінің ұшу қауіпсіздігін қамтамасыз етуге байланысты инженерлік желілер, сондай-ақ метрополитен.</w:t>
      </w:r>
      <w:r>
        <w:br/>
      </w:r>
      <w:r>
        <w:rPr>
          <w:rFonts w:ascii="Times New Roman"/>
          <w:b w:val="false"/>
          <w:i w:val="false"/>
          <w:color w:val="000000"/>
          <w:sz w:val="28"/>
        </w:rPr>
        <w:t>
      5. Қазақстан Республикасының Президенті айқындайтын ерекше стратегиялық маңызы бар су шаруашылығы құрылыстары.</w:t>
      </w:r>
      <w:r>
        <w:br/>
      </w:r>
      <w:r>
        <w:rPr>
          <w:rFonts w:ascii="Times New Roman"/>
          <w:b w:val="false"/>
          <w:i w:val="false"/>
          <w:color w:val="000000"/>
          <w:sz w:val="28"/>
        </w:rPr>
        <w:t>
      6. Қаланың, ауданның қызмет көрсетілетін аумағындағы жалғыз мемлекеттік денсаулық сақтау ұйымы болып табылатын, ауылда медициналық-санитариялық алғашқы көмек, мамандандырылған көмек көрсететін (қан, ана мен баланы қорғау, радиациялық медицина орталықтары, онкологиялық, туберкулез, АИТВ жұқтырған және ЖИТС-пен ауыратын ауруларды және инфекциялық, психикалық науқастарды емдеу объектілері) денсаулық сақтау ұйымдары.</w:t>
      </w:r>
      <w:r>
        <w:br/>
      </w:r>
      <w:r>
        <w:rPr>
          <w:rFonts w:ascii="Times New Roman"/>
          <w:b w:val="false"/>
          <w:i w:val="false"/>
          <w:color w:val="000000"/>
          <w:sz w:val="28"/>
        </w:rPr>
        <w:t>
      7. Халықты әлеуметтік қорғау объектілері, жетім балалар мен ата-анасының қамқорлығынсыз қалған балаларға арналған білім беру ұйымдары, сәбилер үйлері, балаларға, қарттарға, мүгедектерге, Ұлы Отан соғысына қатысушыларға және оларға теңестірілген адамдарға арналған санаторийлер, интернаттар мен госпитальдар, сондай-ақ қарттарға, мүгедектерге, оның ішінде мүгедек балаларға арналған мемлекеттік медициналық-әлеуметтік мекемелер (ұйымдар)</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Осы тармақ 2020 жылға дейін қолданылады.</w:t>
      </w:r>
      <w:r>
        <w:br/>
      </w:r>
      <w:r>
        <w:rPr>
          <w:rFonts w:ascii="Times New Roman"/>
          <w:b w:val="false"/>
          <w:i w:val="false"/>
          <w:color w:val="000000"/>
          <w:sz w:val="28"/>
        </w:rPr>
        <w:t>
      8. Мемлекеттік меншік болып табылатын және азаматтық қорғаныс іс-шараларын қамтамасыз ету мен жұмылдыру тапсырмаларын орындауға арналған азаматтық қорғаныс объектілері мен мүлкі, сондай-ақ мемлекеттік өртке қарсы қызмет объектілері мен мүлкі.</w:t>
      </w:r>
      <w:r>
        <w:br/>
      </w:r>
      <w:r>
        <w:rPr>
          <w:rFonts w:ascii="Times New Roman"/>
          <w:b w:val="false"/>
          <w:i w:val="false"/>
          <w:color w:val="000000"/>
          <w:sz w:val="28"/>
        </w:rPr>
        <w:t>
      9. Пайдаланылмайтын әскери мүлікті қоспағанда, мемлекеттік меншік болып табылатын, экономика салаларының ұйымдарына жедел басқару, шаруашылық жүргізу құқығында бекітілген және қорғаныс мұқтаждарын қамтамасыз етуге және жұмылдыру тапсырмаларын орындауға арналған объектілер мен мүлік.</w:t>
      </w:r>
      <w:r>
        <w:br/>
      </w:r>
      <w:r>
        <w:rPr>
          <w:rFonts w:ascii="Times New Roman"/>
          <w:b w:val="false"/>
          <w:i w:val="false"/>
          <w:color w:val="000000"/>
          <w:sz w:val="28"/>
        </w:rPr>
        <w:t>
      10. Пайдаланылмайтын әскери мүлікті қоспағанда, Қарулы Күштердің, басқа да әскерлер мен әскери құралымдардың мемлекеттік мекемелеріне жедел басқару құқығында бекітілген әскери мүлік.</w:t>
      </w:r>
      <w:r>
        <w:br/>
      </w:r>
      <w:r>
        <w:rPr>
          <w:rFonts w:ascii="Times New Roman"/>
          <w:b w:val="false"/>
          <w:i w:val="false"/>
          <w:color w:val="000000"/>
          <w:sz w:val="28"/>
        </w:rPr>
        <w:t>
      11. Арнаулы мемлекеттік органдардың қызметін қамтамасыз ету үшін құрылған немесе құрылатын ұйымдар.</w:t>
      </w:r>
      <w:r>
        <w:br/>
      </w:r>
      <w:r>
        <w:rPr>
          <w:rFonts w:ascii="Times New Roman"/>
          <w:b w:val="false"/>
          <w:i w:val="false"/>
          <w:color w:val="000000"/>
          <w:sz w:val="28"/>
        </w:rPr>
        <w:t>
      12. Арнаулы мемлекеттік органдар бейбіт уақытта пайдаланбайтын жылжымайтын мүлік.</w:t>
      </w:r>
      <w:r>
        <w:br/>
      </w:r>
      <w:r>
        <w:rPr>
          <w:rFonts w:ascii="Times New Roman"/>
          <w:b w:val="false"/>
          <w:i w:val="false"/>
          <w:color w:val="000000"/>
          <w:sz w:val="28"/>
        </w:rPr>
        <w:t>
      13. Мемлекет меншігіндегі Ұлттық архив қорының құжаттары, сондай-ақ мемлекеттік архивтер мен олардың филиалдарының ғимараттары, үй-жайлары мен жабдықтары.</w:t>
      </w:r>
      <w:r>
        <w:br/>
      </w:r>
      <w:r>
        <w:rPr>
          <w:rFonts w:ascii="Times New Roman"/>
          <w:b w:val="false"/>
          <w:i w:val="false"/>
          <w:color w:val="000000"/>
          <w:sz w:val="28"/>
        </w:rPr>
        <w:t>
      14. Мемлекет меншігіндегі Қазақстан Республикасы Ұлттық картографиялық-геодезиялық қорының құжаттары.</w:t>
      </w:r>
      <w:r>
        <w:br/>
      </w:r>
      <w:r>
        <w:rPr>
          <w:rFonts w:ascii="Times New Roman"/>
          <w:b w:val="false"/>
          <w:i w:val="false"/>
          <w:color w:val="000000"/>
          <w:sz w:val="28"/>
        </w:rPr>
        <w:t>
      15. Бастауыш, негізгі орта, жалпы орта білім беретін, Қазақстан Республикасының аумағында азаматтардың білім алуға конституциялық құқықтарын қамтамасыз ететін мемлекеттік ұйымдар.</w:t>
      </w:r>
      <w:r>
        <w:br/>
      </w:r>
      <w:r>
        <w:rPr>
          <w:rFonts w:ascii="Times New Roman"/>
          <w:b w:val="false"/>
          <w:i w:val="false"/>
          <w:color w:val="000000"/>
          <w:sz w:val="28"/>
        </w:rPr>
        <w:t>
      16. Мемлекеттік мәдениет ұйымдары, мемлекет меншігіндегі ұлттық мәдени игілік объектілері, Қазақстан Республикасының аумағында орналасқан және басқа субъектілерге тиесілі емес тарих және мәдениет ескерткіштері.</w:t>
      </w:r>
      <w:r>
        <w:br/>
      </w:r>
      <w:r>
        <w:rPr>
          <w:rFonts w:ascii="Times New Roman"/>
          <w:b w:val="false"/>
          <w:i w:val="false"/>
          <w:color w:val="000000"/>
          <w:sz w:val="28"/>
        </w:rPr>
        <w:t>
      17. Ұлттық әл-ауқат қорының акциялары.</w:t>
      </w:r>
      <w:r>
        <w:br/>
      </w:r>
      <w:r>
        <w:rPr>
          <w:rFonts w:ascii="Times New Roman"/>
          <w:b w:val="false"/>
          <w:i w:val="false"/>
          <w:color w:val="000000"/>
          <w:sz w:val="28"/>
        </w:rPr>
        <w:t>
      18. Атом энергиясын пайдаланатын объектілер:</w:t>
      </w:r>
      <w:r>
        <w:br/>
      </w:r>
      <w:r>
        <w:rPr>
          <w:rFonts w:ascii="Times New Roman"/>
          <w:b w:val="false"/>
          <w:i w:val="false"/>
          <w:color w:val="000000"/>
          <w:sz w:val="28"/>
        </w:rPr>
        <w:t>
      1) «Ядролық физика институты» шаруашылық жүргізу құқығындағы республикалық мемлекеттік кәсіпорнының қарамағындағы атом энергиясын пайдаланатын объектілер:</w:t>
      </w:r>
      <w:r>
        <w:br/>
      </w:r>
      <w:r>
        <w:rPr>
          <w:rFonts w:ascii="Times New Roman"/>
          <w:b w:val="false"/>
          <w:i w:val="false"/>
          <w:color w:val="000000"/>
          <w:sz w:val="28"/>
        </w:rPr>
        <w:t>
      ВВР-К реакторлық кешені;</w:t>
      </w:r>
      <w:r>
        <w:br/>
      </w:r>
      <w:r>
        <w:rPr>
          <w:rFonts w:ascii="Times New Roman"/>
          <w:b w:val="false"/>
          <w:i w:val="false"/>
          <w:color w:val="000000"/>
          <w:sz w:val="28"/>
        </w:rPr>
        <w:t>
      радиохимиялық кешен (24, 24а ғимараттар);</w:t>
      </w:r>
      <w:r>
        <w:br/>
      </w:r>
      <w:r>
        <w:rPr>
          <w:rFonts w:ascii="Times New Roman"/>
          <w:b w:val="false"/>
          <w:i w:val="false"/>
          <w:color w:val="000000"/>
          <w:sz w:val="28"/>
        </w:rPr>
        <w:t>
      У-150М циклотрон базасындағы жеделдету кешені;</w:t>
      </w:r>
      <w:r>
        <w:br/>
      </w:r>
      <w:r>
        <w:rPr>
          <w:rFonts w:ascii="Times New Roman"/>
          <w:b w:val="false"/>
          <w:i w:val="false"/>
          <w:color w:val="000000"/>
          <w:sz w:val="28"/>
        </w:rPr>
        <w:t>
      УКП-2-1 үдеткіш кешені;</w:t>
      </w:r>
      <w:r>
        <w:br/>
      </w:r>
      <w:r>
        <w:rPr>
          <w:rFonts w:ascii="Times New Roman"/>
          <w:b w:val="false"/>
          <w:i w:val="false"/>
          <w:color w:val="000000"/>
          <w:sz w:val="28"/>
        </w:rPr>
        <w:t>
      ЭЛВ-4 үдеткіш кешені;</w:t>
      </w:r>
      <w:r>
        <w:br/>
      </w:r>
      <w:r>
        <w:rPr>
          <w:rFonts w:ascii="Times New Roman"/>
          <w:b w:val="false"/>
          <w:i w:val="false"/>
          <w:color w:val="000000"/>
          <w:sz w:val="28"/>
        </w:rPr>
        <w:t>
      C-30 үдеткіш кешені;</w:t>
      </w:r>
      <w:r>
        <w:br/>
      </w:r>
      <w:r>
        <w:rPr>
          <w:rFonts w:ascii="Times New Roman"/>
          <w:b w:val="false"/>
          <w:i w:val="false"/>
          <w:color w:val="000000"/>
          <w:sz w:val="28"/>
        </w:rPr>
        <w:t>
      ДЦ-60 үдеткіш кешені;</w:t>
      </w:r>
      <w:r>
        <w:br/>
      </w:r>
      <w:r>
        <w:rPr>
          <w:rFonts w:ascii="Times New Roman"/>
          <w:b w:val="false"/>
          <w:i w:val="false"/>
          <w:color w:val="000000"/>
          <w:sz w:val="28"/>
        </w:rPr>
        <w:t>
      ядролық жарылыстар жүргізілетін технологиялық алаңдар – «Лира» объектілері;</w:t>
      </w:r>
      <w:r>
        <w:br/>
      </w:r>
      <w:r>
        <w:rPr>
          <w:rFonts w:ascii="Times New Roman"/>
          <w:b w:val="false"/>
          <w:i w:val="false"/>
          <w:color w:val="000000"/>
          <w:sz w:val="28"/>
        </w:rPr>
        <w:t>
      2) Қазақстан Республикасының Энергетика министрлігінің «Геофизикалық зерттеулер институты» шаруашылық жүргізу құқығындағы республикалық мемлекеттік кәсіпорнының қарамағындағы атом энергиясын пайдаланатын объект – «Бурабай» геофизикалық обсерваториясы.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