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8d8d0" w14:textId="468d8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"Орталық мемлекеттік органдар мен облыстардың, республикалық маңызы бар қаланың, астананың жергілікті атқарушы органдары қызметінің тиімділігін жыл сайынғы бағалау жүйесі туралы" Қазақстан Республикасы Президентінің 2010 жылғы 19 наурыздағы № 954 Жарлығына өзгерістер енгізу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2016 жылғы 18 ақпандағы № 71 қаулысы</w:t>
      </w:r>
    </w:p>
    <w:p>
      <w:pPr>
        <w:spacing w:after="0"/>
        <w:ind w:left="0"/>
        <w:jc w:val="both"/>
      </w:pPr>
      <w:r>
        <w:rPr>
          <w:rFonts w:ascii="Times New Roman"/>
          <w:b w:val="false"/>
          <w:i w:val="false"/>
          <w:color w:val="000000"/>
          <w:sz w:val="28"/>
        </w:rPr>
        <w:t>      Қазақстан Республикасының Үкіметі</w:t>
      </w:r>
      <w:r>
        <w:rPr>
          <w:rFonts w:ascii="Times New Roman"/>
          <w:b/>
          <w:i w:val="false"/>
          <w:color w:val="000000"/>
          <w:sz w:val="28"/>
        </w:rPr>
        <w:t xml:space="preserve"> ҚАУЛЫ ЕТЕДІ:</w:t>
      </w:r>
      <w:r>
        <w:br/>
      </w:r>
      <w:r>
        <w:rPr>
          <w:rFonts w:ascii="Times New Roman"/>
          <w:b w:val="false"/>
          <w:i w:val="false"/>
          <w:color w:val="000000"/>
          <w:sz w:val="28"/>
        </w:rPr>
        <w:t>
      «Орталық мемлекеттік органдар мен облыстардың, республикалық маңызы бар қаланың, астананың жергілікті атқарушы органдары қызметінің тиімділігін жыл сайынғы бағалау жүйесі туралы» Қазақстан Республикасы Президентінің 2010 жылғы 19 наурыздағы № 954 Жарлығына өзгерістер енгізу туралы» Қазақстан Республикасының Президенті Жарлығының жобасы Қазақстан Республикасы Президентінің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rPr>
          <w:rFonts w:ascii="Times New Roman"/>
          <w:b/>
          <w:i w:val="false"/>
          <w:color w:val="000000"/>
        </w:rPr>
        <w:t xml:space="preserve"> «Орталық мемлекеттік органдар мен облыстардың, республикалық</w:t>
      </w:r>
      <w:r>
        <w:br/>
      </w:r>
      <w:r>
        <w:rPr>
          <w:rFonts w:ascii="Times New Roman"/>
          <w:b/>
          <w:i w:val="false"/>
          <w:color w:val="000000"/>
        </w:rPr>
        <w:t>
маңызы бар қаланың, астананың жергілікті атқарушы органдары</w:t>
      </w:r>
      <w:r>
        <w:br/>
      </w:r>
      <w:r>
        <w:rPr>
          <w:rFonts w:ascii="Times New Roman"/>
          <w:b/>
          <w:i w:val="false"/>
          <w:color w:val="000000"/>
        </w:rPr>
        <w:t>
қызметінің тиімділігін жыл сайынғы бағалау жүйесі туралы»</w:t>
      </w:r>
      <w:r>
        <w:br/>
      </w:r>
      <w:r>
        <w:rPr>
          <w:rFonts w:ascii="Times New Roman"/>
          <w:b/>
          <w:i w:val="false"/>
          <w:color w:val="000000"/>
        </w:rPr>
        <w:t>
Қазақстан Республикасы Президентінің 2010 жылғы 19 наурыздағы №</w:t>
      </w:r>
      <w:r>
        <w:br/>
      </w:r>
      <w:r>
        <w:rPr>
          <w:rFonts w:ascii="Times New Roman"/>
          <w:b/>
          <w:i w:val="false"/>
          <w:color w:val="000000"/>
        </w:rPr>
        <w:t>
954 Жарлығына өзгерістер енгізу туралы</w:t>
      </w:r>
    </w:p>
    <w:p>
      <w:pPr>
        <w:spacing w:after="0"/>
        <w:ind w:left="0"/>
        <w:jc w:val="both"/>
      </w:pPr>
      <w:r>
        <w:rPr>
          <w:rFonts w:ascii="Times New Roman"/>
          <w:b w:val="false"/>
          <w:i w:val="false"/>
          <w:color w:val="000000"/>
          <w:sz w:val="28"/>
        </w:rPr>
        <w:t>      </w:t>
      </w:r>
      <w:r>
        <w:rPr>
          <w:rFonts w:ascii="Times New Roman"/>
          <w:b/>
          <w:i w:val="false"/>
          <w:color w:val="000000"/>
          <w:sz w:val="28"/>
        </w:rPr>
        <w:t>ҚАУЛЫ ЕТЕМІН:</w:t>
      </w:r>
      <w:r>
        <w:br/>
      </w:r>
      <w:r>
        <w:rPr>
          <w:rFonts w:ascii="Times New Roman"/>
          <w:b w:val="false"/>
          <w:i w:val="false"/>
          <w:color w:val="000000"/>
          <w:sz w:val="28"/>
        </w:rPr>
        <w:t>
      1. «Орталық мемлекеттік органдар мен облыстардың, республикалық маңызы бар қаланың, астананың жергілікті атқарушы органдары қызметінің тиімділігін жыл сайынғы бағалау жүйесі туралы» Қазақстан Республикасы Президентінің 2010 жылғы 19 наурыздағы № 954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2010 ж., № 24, 173-құжат) мынадай өзгерістер енгізілсін:</w:t>
      </w:r>
      <w:r>
        <w:br/>
      </w:r>
      <w:r>
        <w:rPr>
          <w:rFonts w:ascii="Times New Roman"/>
          <w:b w:val="false"/>
          <w:i w:val="false"/>
          <w:color w:val="000000"/>
          <w:sz w:val="28"/>
        </w:rPr>
        <w:t>
      жоғарыда аталған Жарлықпен бекітілген Орталық мемлекеттік органдар мен облыстардың, республикалық маңызы бар қаланың, астананың жергілікті атқарушы органдары қызметінің тиімділігін жыл сайынғы бағалау жүйесінде:</w:t>
      </w:r>
      <w:r>
        <w:br/>
      </w:r>
      <w:r>
        <w:rPr>
          <w:rFonts w:ascii="Times New Roman"/>
          <w:b w:val="false"/>
          <w:i w:val="false"/>
          <w:color w:val="000000"/>
          <w:sz w:val="28"/>
        </w:rPr>
        <w:t>
      4-тармақтың 7) тармақшасы мынадай редакцияда жазылсын:</w:t>
      </w:r>
      <w:r>
        <w:br/>
      </w:r>
      <w:r>
        <w:rPr>
          <w:rFonts w:ascii="Times New Roman"/>
          <w:b w:val="false"/>
          <w:i w:val="false"/>
          <w:color w:val="000000"/>
          <w:sz w:val="28"/>
        </w:rPr>
        <w:t>
      «7) тәуелсіз сарапшылардың қорытындылары мен қоғамдық кеңестердің ұсынымдары;»;</w:t>
      </w:r>
      <w:r>
        <w:br/>
      </w:r>
      <w:r>
        <w:rPr>
          <w:rFonts w:ascii="Times New Roman"/>
          <w:b w:val="false"/>
          <w:i w:val="false"/>
          <w:color w:val="000000"/>
          <w:sz w:val="28"/>
        </w:rPr>
        <w:t>
      41-тармақ мынадай редакцияда жазылсын:</w:t>
      </w:r>
      <w:r>
        <w:br/>
      </w:r>
      <w:r>
        <w:rPr>
          <w:rFonts w:ascii="Times New Roman"/>
          <w:b w:val="false"/>
          <w:i w:val="false"/>
          <w:color w:val="000000"/>
          <w:sz w:val="28"/>
        </w:rPr>
        <w:t>
      «41. Мемлекеттiк қызметтер көрсету сапасын бағалауды жүргізу кезінде үкіметтік емес ұйымдардың (қоғамдық бірлестіктердің) мемлекеттік көрсетілетін қызметтерді алушыларға сауалнама қою, қоғамдық кеңестердің ұсынымдары негізінде алынған мемлекеттік көрсетілетін қызметтерді ұсынудың сапасы туралы ақпараты пайдаланылады, сондай-ақ қосымша әлеуметтанушылық зерттеулер жүргізілуі мүмкін.».</w:t>
      </w:r>
      <w:r>
        <w:br/>
      </w:r>
      <w:r>
        <w:rPr>
          <w:rFonts w:ascii="Times New Roman"/>
          <w:b w:val="false"/>
          <w:i w:val="false"/>
          <w:color w:val="000000"/>
          <w:sz w:val="28"/>
        </w:rPr>
        <w:t>
      2. Қазақстан Республикасының Үкіметі осы Жарлықтан туындайтын шараларды қабылдасын.</w:t>
      </w:r>
      <w:r>
        <w:br/>
      </w:r>
      <w:r>
        <w:rPr>
          <w:rFonts w:ascii="Times New Roman"/>
          <w:b w:val="false"/>
          <w:i w:val="false"/>
          <w:color w:val="000000"/>
          <w:sz w:val="28"/>
        </w:rPr>
        <w:t>
      3. Осы Жарлық қол қойылған күнінен бастап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