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a6f5" w14:textId="8cca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2015 жылға арналған жоспары туралы" Қазақстан Республикасы Үкіметінің 2014 жылғы 31 желтоқсандағы № 1421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ақпандағы № 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2015 жылға арналған жоспары туралы» Қазақстан Республикасы Үкіметінің  2014 жылғы 31 желтоқсандағы № 1421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88-89, 730-құжат)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33-жол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