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c81d" w14:textId="0bfc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тізбесін, сондай-ақ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көлемін бекіту және "Төтенше жағдай аймағындағы халықтың ең төменгі тіршілігін қамтамасыз ету нормаларын бекіту туралы" Қазақстан Республикасы Үкіметінің 2014 жылғы 31 желтоқсандағы № 1423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18 ақпандағы № 79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сатып алу туралы" 2015 жылғы 4 желтоқсандағы Қазақстан Республикасы Заңының 39-бабы </w:t>
      </w:r>
      <w:r>
        <w:rPr>
          <w:rFonts w:ascii="Times New Roman"/>
          <w:b w:val="false"/>
          <w:i w:val="false"/>
          <w:color w:val="000000"/>
          <w:sz w:val="28"/>
        </w:rPr>
        <w:t>3-тармағының</w:t>
      </w:r>
      <w:r>
        <w:rPr>
          <w:rFonts w:ascii="Times New Roman"/>
          <w:b w:val="false"/>
          <w:i w:val="false"/>
          <w:color w:val="000000"/>
          <w:sz w:val="28"/>
        </w:rPr>
        <w:t xml:space="preserve"> 29) тармақшасына сәйкес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2) қылмыстық-атқару жүйесі (пенитенциарлық) мекемелерінің мемлекеттік кәсіпорындарынан сатып алынатын, олар өндіретін, орындайтын, көрсететін тауарларың, жұмыстарың, қызметтерің тізбесі мен көлемі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11.07.2023 </w:t>
      </w:r>
      <w:r>
        <w:rPr>
          <w:rFonts w:ascii="Times New Roman"/>
          <w:b w:val="false"/>
          <w:i w:val="false"/>
          <w:color w:val="00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4"/>
    <w:bookmarkStart w:name="z14"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18 ақпандағы</w:t>
            </w:r>
            <w:r>
              <w:br/>
            </w:r>
            <w:r>
              <w:rPr>
                <w:rFonts w:ascii="Times New Roman"/>
                <w:b w:val="false"/>
                <w:i w:val="false"/>
                <w:color w:val="000000"/>
                <w:sz w:val="20"/>
              </w:rPr>
              <w:t>№ 79 қаулысымен</w:t>
            </w:r>
            <w:r>
              <w:br/>
            </w:r>
            <w:r>
              <w:rPr>
                <w:rFonts w:ascii="Times New Roman"/>
                <w:b w:val="false"/>
                <w:i w:val="false"/>
                <w:color w:val="000000"/>
                <w:sz w:val="20"/>
              </w:rPr>
              <w:t>бекітілген</w:t>
            </w:r>
          </w:p>
        </w:tc>
      </w:tr>
    </w:tbl>
    <w:bookmarkStart w:name="z16" w:id="6"/>
    <w:p>
      <w:pPr>
        <w:spacing w:after="0"/>
        <w:ind w:left="0"/>
        <w:jc w:val="left"/>
      </w:pPr>
      <w:r>
        <w:rPr>
          <w:rFonts w:ascii="Times New Roman"/>
          <w:b/>
          <w:i w:val="false"/>
          <w:color w:val="000000"/>
        </w:rPr>
        <w:t xml:space="preserve"> 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w:t>
      </w:r>
    </w:p>
    <w:bookmarkEnd w:id="6"/>
    <w:p>
      <w:pPr>
        <w:spacing w:after="0"/>
        <w:ind w:left="0"/>
        <w:jc w:val="both"/>
      </w:pPr>
      <w:r>
        <w:rPr>
          <w:rFonts w:ascii="Times New Roman"/>
          <w:b w:val="false"/>
          <w:i w:val="false"/>
          <w:color w:val="ff0000"/>
          <w:sz w:val="28"/>
        </w:rPr>
        <w:t xml:space="preserve">
      Ескерту. Тізбе жаңа редакцияда - ҚР Үкіметінің 31.12.2021 </w:t>
      </w:r>
      <w:r>
        <w:rPr>
          <w:rFonts w:ascii="Times New Roman"/>
          <w:b w:val="false"/>
          <w:i w:val="false"/>
          <w:color w:val="ff0000"/>
          <w:sz w:val="28"/>
        </w:rPr>
        <w:t>№ 993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Қылмыстық-атқару жүйесі (пенитенциарлық) мекемелерінің "Еңбек" шаруашылық жүргізу құқығындағы республикалық мемлекеттік кәсіпорны.</w:t>
      </w:r>
    </w:p>
    <w:p>
      <w:pPr>
        <w:spacing w:after="0"/>
        <w:ind w:left="0"/>
        <w:jc w:val="left"/>
      </w:pPr>
      <w:r>
        <w:rPr>
          <w:rFonts w:ascii="Times New Roman"/>
          <w:b w:val="false"/>
          <w:i w:val="false"/>
          <w:color w:val="000000"/>
          <w:sz w:val="28"/>
        </w:rPr>
        <w:t>
</w:t>
      </w:r>
      <w:r>
        <w:rPr>
          <w:rFonts w:ascii="Times New Roman"/>
          <w:b w:val="false"/>
          <w:i w:val="false"/>
          <w:color w:val="ff0000"/>
          <w:sz w:val="28"/>
        </w:rPr>
        <w:t>      2. Қылмыстық-атқару жүйесі (пенитенциарлық) мекемелерінің "Еңбек-Өскемен" шаруашылық жүргізу құқығындағы республикалық мемлекеттік кәсіпорны.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18 ақпандағы</w:t>
            </w:r>
            <w:r>
              <w:br/>
            </w:r>
            <w:r>
              <w:rPr>
                <w:rFonts w:ascii="Times New Roman"/>
                <w:b w:val="false"/>
                <w:i w:val="false"/>
                <w:color w:val="000000"/>
                <w:sz w:val="20"/>
              </w:rPr>
              <w:t>№ 79 қаулысымен</w:t>
            </w:r>
            <w:r>
              <w:br/>
            </w:r>
            <w:r>
              <w:rPr>
                <w:rFonts w:ascii="Times New Roman"/>
                <w:b w:val="false"/>
                <w:i w:val="false"/>
                <w:color w:val="000000"/>
                <w:sz w:val="20"/>
              </w:rPr>
              <w:t>бекітілген</w:t>
            </w:r>
          </w:p>
        </w:tc>
      </w:tr>
    </w:tbl>
    <w:bookmarkStart w:name="z29" w:id="7"/>
    <w:p>
      <w:pPr>
        <w:spacing w:after="0"/>
        <w:ind w:left="0"/>
        <w:jc w:val="left"/>
      </w:pPr>
      <w:r>
        <w:rPr>
          <w:rFonts w:ascii="Times New Roman"/>
          <w:b/>
          <w:i w:val="false"/>
          <w:color w:val="000000"/>
        </w:rPr>
        <w:t xml:space="preserve">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w:t>
      </w:r>
    </w:p>
    <w:bookmarkEnd w:id="7"/>
    <w:p>
      <w:pPr>
        <w:spacing w:after="0"/>
        <w:ind w:left="0"/>
        <w:jc w:val="both"/>
      </w:pPr>
      <w:r>
        <w:rPr>
          <w:rFonts w:ascii="Times New Roman"/>
          <w:b w:val="false"/>
          <w:i w:val="false"/>
          <w:color w:val="ff0000"/>
          <w:sz w:val="28"/>
        </w:rPr>
        <w:t xml:space="preserve">
      Ескерту. Тізбе мен көлем жаңа редакцияда - ҚР Үкіметінің 31.12.2021 </w:t>
      </w:r>
      <w:r>
        <w:rPr>
          <w:rFonts w:ascii="Times New Roman"/>
          <w:b w:val="false"/>
          <w:i w:val="false"/>
          <w:color w:val="ff0000"/>
          <w:sz w:val="28"/>
        </w:rPr>
        <w:t>№ 993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Өндірілетін, орындалатын, көрсетілетін тауарлардың, жұмыстардың және қызметтердің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Жылдық көлем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Ішкі істер органдары үшін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мекемелер және өзге де ұйымдар үшін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Нысанды 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Шалбары (белдемшесі) бар белгіленген үлгідегі парадтық-салтанаттық мундир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пальто (матадан, былғарыдан)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жылы күртеше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маусымдық күртеше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сулық (күртеше, плащ)</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көмкермесі бар арнайы Сулық костюм (күртеше, шалбарлар)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көмкермесі бар қолғапты сигналдық кеудеше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плащ</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китель, шалбар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китель, белдемше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ұзын, қысқа жеңді күнделікті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нысанды пуловер (свитер)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Қаракөлден, қой терісінен, теріден, жасанды теріден жасалған бас киім (папаха, бөрік)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фуражка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кепка (бейсболка)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Шеврондар, фурнитура (жұлдызшалар, кокардалар, түймелер), жапсырмалар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Аксельбант, алтын түстес белдік және зерленген кесте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белбеу, жарақ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кепилі жазғы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жылы, оның ішінде бүркеніш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Көмкермесі бар үлбір жағалы белгіленген түстегі жылы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көмкермесі бар белгіленген түстегі ұзын жеңді күнделікті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нысанды көйлек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ұзын және қысқа жеңді көйлек (жейде)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шалбар, белдемше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және жылы ішкиім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футболка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кашне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пилотка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қосарланған галстук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Белдігі бар плащ-жамылғы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қолғап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туфли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қысқа қонышты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жылы қысқа қонышты етік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жылы етік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қонышты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қонышты жылы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рюкзак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Несессері бар сөмке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қапшық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Киім-кешек мүлкі және төсек-орын жабдықтары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телпек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Майкалар, тізкиімдер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Шұлық-ұйық бұйымдары (ұйықтар, колготкалар, гамаштар)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(қысқа және ұзын жеңді), спорттық трико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орамалдар, орамалдар, кепилер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ішкиімі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Матаның кез келген түрінен тігілген спорттық костюмдер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қолғаптар, биялайлар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және жазғы ішкі 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жазғы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және госпитальдық шәркелер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(жартылай жүнді, синтепонды, түкті)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қалпақ, бахилалар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жолағы бар жазғы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шағылыстыратын жолағы бар жылы күрте және шалбар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(жазғы,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кеудешесі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халаты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түсіруге арналған кеудеше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Қайырмалы жағалар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Шұлғаулар (жазғы,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Жөргектер, жаялықтар, ішкөйлектер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Маска-телпек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қорғану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рюкзак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қапшық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шатыр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қорғаныш қалқашасы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матадан жасалған қорғаныш комбинезон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костюм (обаға қарсы)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халат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жасалған көп реттік қорғаныш бетпердесі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матадан</w:t>
            </w:r>
          </w:p>
          <w:p>
            <w:pPr>
              <w:spacing w:after="20"/>
              <w:ind w:left="20"/>
              <w:jc w:val="both"/>
            </w:pPr>
            <w:r>
              <w:rPr>
                <w:rFonts w:ascii="Times New Roman"/>
                <w:b w:val="false"/>
                <w:i w:val="false"/>
                <w:color w:val="000000"/>
                <w:sz w:val="20"/>
              </w:rPr>
              <w:t>
жасалмаған қорғаныш маскасы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Азық-түлік өнімдері мен ауыл шаруашылығы өнімдерін өндіру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2-сұрыпты ұн өндірісі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2-сұрыпты бидай ұнынан 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ұны мен бидай ұны қоспасынан 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(қой, сиыр, жылқы және шошқа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(жартылай тазартылған)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балық консервілері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жоқ мұздатылған балық (балық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және тазартылмаған өсімдік майы (мақсары, күнбағыс, мақта)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сүт өнімдері, майлар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көкөністер мен жемістер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көкөністер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 томаттар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Шырындардың ассортименті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Ағаштан және темірден бұйымдар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 (ішкі істер органдары, мемлекеттік мекемелер және өзге ұйымдар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(бір, екі тумбалы, компьютерлік, кітапша, парта және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кітап шкафы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арналған шкаф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жартылай жұмсақ орындық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алды тумба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кереует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киімілгіші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мекемелеріне арналған жиһаз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және екі қабатты металл кереует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есіктер, терезе торлары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металдан жасалған бұйымдар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(металл, ағаш және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Тікенді сымтемір, жазық қауіпсіздік тосқауылы, спиральді қауіпсіздік Тосқауылы, "Егоза" арматураланған иірілген тікенді таспасы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байқалмайтын сымтемірлі кедергі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шкафтар, сейфтер, урналар, сыйымдылықтар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сапты күрек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құрылыстары, оның ішінде спорттық алаңдар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Подшипникті роликтер: 28х28, 28х50, 32х32, 34х34, 42х42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Подшипникті роликтер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Километрлік көрсеткіштер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қоршаулары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 көрсеткіштер мен аншлагтар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бағаншалар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Фонарлы бағандар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конструкциялар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үйшігі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Павильондар, сөрелер, стеллаждар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есіктер, витраждар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Шыны-пластик бұйымдар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құлып, өтпелі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(металл, 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 ыдыс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ұшасын ілуге арналған таған немесе кронштейн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оқшауланған құбырлар (ППМ, ППУ және басқалары)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дайындауға арналған жұмыс үстелі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Құрастырмалы-жиналмалы және стационарлық сөрелер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ыдыстарын сақтауға арналған сөре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Етке, балық пен көкөністерге арналған зембіл-жәшіктер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Нанға арналған ұяшық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шелектер, легендер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 ваннасы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 бұйымдар (ер-тоқым, ершік, қамыт, делбелер, жүгендер, тағалар)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 оның ішінде қорғаныш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Орындақтары бар мектеп парталары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жылытылатын қазандар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Электртехникалық материалдар (қосқыштар, розеткалар, ұзартқыштар)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Құрылыс материалдарын және тастан жасалған бұйымдар жасау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 (ішкі істер органдары, мемлекеттік мекемелер және өзге ұйымдар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Жиектастар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Қожблоктар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(саман, силикат, күйдірілген)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Кеспекше, жаяужол тақташасы, ернеутастар, жиектастар (жасау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құм, полистерол блоктар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шыны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Шойынқұйма бұйымдары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құрылыс қоспалары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Көбіктенген полистиролдан жасалған жылытатын плиталар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Көрсетілетін қызметтер, жұмыстар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 (ішкі істер органдары, мемлекеттік мекемелер және өзге ұйымдар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күрделі, ағымдағы жөндеулер, құрылыс-монтаждау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тасымалдау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тасымалдау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жөндеу және оларға техникалық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күзет құралдарын және бейнебақылау жүйесін орнату және монтаждау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құрылысжайлар құралдарына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және ауыл шаруашылығы техникасын құрастыру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күдіктілер мен айыпталушыларды тамақтандыруды ұйымдастыру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және/немесе абаттандыру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ажыратулар кезінде дизельді электр станцияларынан электр энергиясын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жылытатын қазандықтарды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Сабын-жуғыш және заласыздандырғыш заттар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ұнтағын өлшеп орау және сабын-жуғыш және заласыздандырғыш заттар құю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типографиялық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Түптеу-картонаж көрсетілетін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 176-жол – қолданылу мерзімі 3 жыл;</w:t>
      </w:r>
    </w:p>
    <w:p>
      <w:pPr>
        <w:spacing w:after="0"/>
        <w:ind w:left="0"/>
        <w:jc w:val="both"/>
      </w:pPr>
      <w:r>
        <w:rPr>
          <w:rFonts w:ascii="Times New Roman"/>
          <w:b w:val="false"/>
          <w:i w:val="false"/>
          <w:color w:val="000000"/>
          <w:sz w:val="28"/>
        </w:rPr>
        <w:t>
      ** 187-жол – қылмыстық-атқару жүйесі мекемелері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18 ақпандағы</w:t>
            </w:r>
            <w:r>
              <w:br/>
            </w:r>
            <w:r>
              <w:rPr>
                <w:rFonts w:ascii="Times New Roman"/>
                <w:b w:val="false"/>
                <w:i w:val="false"/>
                <w:color w:val="000000"/>
                <w:sz w:val="20"/>
              </w:rPr>
              <w:t>№ 79 қаулысына</w:t>
            </w:r>
            <w:r>
              <w:br/>
            </w: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8"/>
    <w:bookmarkStart w:name="z22" w:id="9"/>
    <w:p>
      <w:pPr>
        <w:spacing w:after="0"/>
        <w:ind w:left="0"/>
        <w:jc w:val="both"/>
      </w:pPr>
      <w:r>
        <w:rPr>
          <w:rFonts w:ascii="Times New Roman"/>
          <w:b w:val="false"/>
          <w:i w:val="false"/>
          <w:color w:val="000000"/>
          <w:sz w:val="28"/>
        </w:rPr>
        <w:t xml:space="preserve">
      1. "Өндіретін, орындайтын, көрсететін тауарларын, жұмыстарын, қызметтерін қылмыстық-атқару жүйесінің органдары сатып алатын түзеу мекемелері мемлекеттік кәсіпорындарының тізбесін, сондай-ақ оларды өндіретін, орындайтын, көрсететін түзеу мекемелерінің мемлекеттік кәсіпорындарынан сатып алынатын тауарлардың, жұмыстардың, қызметтердің тізбесі мен көлемін бекіту туралы" Қазақстан Республикасы Үкіметінің 2007 жылғы 29 қазандағы № 1002 </w:t>
      </w:r>
      <w:r>
        <w:rPr>
          <w:rFonts w:ascii="Times New Roman"/>
          <w:b w:val="false"/>
          <w:i w:val="false"/>
          <w:color w:val="000000"/>
          <w:sz w:val="28"/>
        </w:rPr>
        <w:t>қаулысы</w:t>
      </w:r>
      <w:r>
        <w:rPr>
          <w:rFonts w:ascii="Times New Roman"/>
          <w:b w:val="false"/>
          <w:i w:val="false"/>
          <w:color w:val="000000"/>
          <w:sz w:val="28"/>
        </w:rPr>
        <w:t>.</w:t>
      </w:r>
    </w:p>
    <w:bookmarkEnd w:id="9"/>
    <w:bookmarkStart w:name="z23" w:id="10"/>
    <w:p>
      <w:pPr>
        <w:spacing w:after="0"/>
        <w:ind w:left="0"/>
        <w:jc w:val="both"/>
      </w:pPr>
      <w:r>
        <w:rPr>
          <w:rFonts w:ascii="Times New Roman"/>
          <w:b w:val="false"/>
          <w:i w:val="false"/>
          <w:color w:val="000000"/>
          <w:sz w:val="28"/>
        </w:rPr>
        <w:t xml:space="preserve">
      2. "Қазақстан Республикасы Әділет министрлігі Қылмыстық-атқару жүйесі комитетінің қарамағындағы кейбір ұйымдарды қайта ұйымдастыру туралы" Қазақстан Республикасы Үкіметінің 2008 жылғы 8 cәуірдегі № 335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2008 ж., № 19, 180-құжат).</w:t>
      </w:r>
    </w:p>
    <w:bookmarkEnd w:id="10"/>
    <w:bookmarkStart w:name="z24" w:id="11"/>
    <w:p>
      <w:pPr>
        <w:spacing w:after="0"/>
        <w:ind w:left="0"/>
        <w:jc w:val="both"/>
      </w:pPr>
      <w:r>
        <w:rPr>
          <w:rFonts w:ascii="Times New Roman"/>
          <w:b w:val="false"/>
          <w:i w:val="false"/>
          <w:color w:val="000000"/>
          <w:sz w:val="28"/>
        </w:rPr>
        <w:t xml:space="preserve">
      3. "Қазақстан Республикасы Үкіметінің 2007 жылғы 29 қазандағы № 1002 қаулысына толықтырулар енгізу туралы" Қазақстан Республикасы Үкіметінің 2008 жылғы 31 желтоқсандағы № 1002 </w:t>
      </w:r>
      <w:r>
        <w:rPr>
          <w:rFonts w:ascii="Times New Roman"/>
          <w:b w:val="false"/>
          <w:i w:val="false"/>
          <w:color w:val="000000"/>
          <w:sz w:val="28"/>
        </w:rPr>
        <w:t>қаулысы</w:t>
      </w:r>
      <w:r>
        <w:rPr>
          <w:rFonts w:ascii="Times New Roman"/>
          <w:b w:val="false"/>
          <w:i w:val="false"/>
          <w:color w:val="000000"/>
          <w:sz w:val="28"/>
        </w:rPr>
        <w:t>.</w:t>
      </w:r>
    </w:p>
    <w:bookmarkEnd w:id="11"/>
    <w:bookmarkStart w:name="z25" w:id="12"/>
    <w:p>
      <w:pPr>
        <w:spacing w:after="0"/>
        <w:ind w:left="0"/>
        <w:jc w:val="both"/>
      </w:pPr>
      <w:r>
        <w:rPr>
          <w:rFonts w:ascii="Times New Roman"/>
          <w:b w:val="false"/>
          <w:i w:val="false"/>
          <w:color w:val="000000"/>
          <w:sz w:val="28"/>
        </w:rPr>
        <w:t xml:space="preserve">
      4. "Қазақстан Республикасы Үкіметінің 2007 жылғы 29 қазандағы № 1002 қаулысына толықтырулар мен өзгерістер енгізу туралы" Қазақстан Республикасы Үкіметінің 2009 жылғы 30 желтоқсандағы № 2282 </w:t>
      </w:r>
      <w:r>
        <w:rPr>
          <w:rFonts w:ascii="Times New Roman"/>
          <w:b w:val="false"/>
          <w:i w:val="false"/>
          <w:color w:val="000000"/>
          <w:sz w:val="28"/>
        </w:rPr>
        <w:t>қаулысы</w:t>
      </w:r>
      <w:r>
        <w:rPr>
          <w:rFonts w:ascii="Times New Roman"/>
          <w:b w:val="false"/>
          <w:i w:val="false"/>
          <w:color w:val="000000"/>
          <w:sz w:val="28"/>
        </w:rPr>
        <w:t>.</w:t>
      </w:r>
    </w:p>
    <w:bookmarkEnd w:id="12"/>
    <w:bookmarkStart w:name="z26" w:id="13"/>
    <w:p>
      <w:pPr>
        <w:spacing w:after="0"/>
        <w:ind w:left="0"/>
        <w:jc w:val="both"/>
      </w:pPr>
      <w:r>
        <w:rPr>
          <w:rFonts w:ascii="Times New Roman"/>
          <w:b w:val="false"/>
          <w:i w:val="false"/>
          <w:color w:val="000000"/>
          <w:sz w:val="28"/>
        </w:rPr>
        <w:t xml:space="preserve">
      5. "Қазақстан Республикасы Үкiметiнiң кейбiр шешiмдерiне өзгерiстер енгiзу туралы" Қазақстан Республикасы Үкіметінің 2012 жылғы 19 наурыздағы № 342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37, 499-құжат).</w:t>
      </w:r>
    </w:p>
    <w:bookmarkEnd w:id="13"/>
    <w:bookmarkStart w:name="z27" w:id="14"/>
    <w:p>
      <w:pPr>
        <w:spacing w:after="0"/>
        <w:ind w:left="0"/>
        <w:jc w:val="both"/>
      </w:pPr>
      <w:r>
        <w:rPr>
          <w:rFonts w:ascii="Times New Roman"/>
          <w:b w:val="false"/>
          <w:i w:val="false"/>
          <w:color w:val="000000"/>
          <w:sz w:val="28"/>
        </w:rPr>
        <w:t xml:space="preserve">
      6. "Өндіретін, орындайтын, көрсететін тауарларын, жұмыстарын, қызметтерін қылмыстық-атқару жүйесінің органдары сатып алатын түзеу мекемелері мемлекеттік кәсіпорындарының тізбесін, сондай-ақ оларды өндіретін, орындайтын, көрсететін түзеу мекемелерінің мемлекеттік кәсіпорындарынан сатып алынатын тауарлардың, жұмыстардың, қызметтердің тізбесі мен көлемін бекіту туралы" Қазақстан Республикасы Үкіметінің 2007 жылғы 29 қазандағы № 1002 қаулысына өзгеріс пен толықтырулар енгізу туралы" Қазақстан Республикасы Үкіметінің 2014 жылғы 21 шілдедегі № 811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48, 473-құжат).</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