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86c48" w14:textId="8c86c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мәні бар жолаушылар тасымалдауларын жүзеге асырумен байланысты тасымалдаушылардың залалдарын бюджет қаражаты есебінен субсидиялау қағидасын бекіту туралы" Қазақстан Республикасы Үкіметінің 2011 жылғы 5 қыркүйектегі № 1014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18 ақпандағы № 81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«Әлеуметтік мәні бар жолаушылар тасымалдауларын жүзеге асырумен байланысты тасымалдаушылардың залалдарын бюджет қаражаты есебінен субсидиялау қағидасын бекіту туралы» Қазақстан Республикасы Үкіметінің 2011 жылғы 5 қыркүйектегі № 1014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53, 751-құжат)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