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76deb" w14:textId="c176d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"2016 - 2018 жылдарға арналған республикалық бюджет туралы" Қазақстан Республикасының Заңына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2016 жылғы 24 ақпандағы № 102 қаулысы</w:t>
      </w:r>
    </w:p>
    <w:p>
      <w:pPr>
        <w:spacing w:after="0"/>
        <w:ind w:left="0"/>
        <w:jc w:val="both"/>
      </w:pPr>
      <w:r>
        <w:rPr>
          <w:rFonts w:ascii="Times New Roman"/>
          <w:b w:val="false"/>
          <w:i w:val="false"/>
          <w:color w:val="000000"/>
          <w:sz w:val="28"/>
        </w:rPr>
        <w:t>      Қазақстан Республикасының Үкіметі</w:t>
      </w:r>
      <w:r>
        <w:rPr>
          <w:rFonts w:ascii="Times New Roman"/>
          <w:b/>
          <w:i w:val="false"/>
          <w:color w:val="000000"/>
          <w:sz w:val="28"/>
        </w:rPr>
        <w:t xml:space="preserve"> ҚАУЛЫ ЕТЕДІ:</w:t>
      </w:r>
      <w:r>
        <w:br/>
      </w:r>
      <w:r>
        <w:rPr>
          <w:rFonts w:ascii="Times New Roman"/>
          <w:b w:val="false"/>
          <w:i w:val="false"/>
          <w:color w:val="000000"/>
          <w:sz w:val="28"/>
        </w:rPr>
        <w:t>
      «2016 – 2018 жылдарға арналған республикалық бюджет туралы» Қазақстан Республикасының Заңына өзгерістер мен толықтырулар енгізу туралы» Қазақстан Республикасы Заңының жобасы Қазақстан Республикасының Парламентінің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«2016 – 2018 жылдарға арналған республикалық бюджет туралы»</w:t>
      </w:r>
      <w:r>
        <w:br/>
      </w:r>
      <w:r>
        <w:rPr>
          <w:rFonts w:ascii="Times New Roman"/>
          <w:b/>
          <w:i w:val="false"/>
          <w:color w:val="000000"/>
        </w:rPr>
        <w:t>
Қазақстан Республикасының Заңына өзгерістер мен толықтырулар</w:t>
      </w:r>
      <w:r>
        <w:br/>
      </w:r>
      <w:r>
        <w:rPr>
          <w:rFonts w:ascii="Times New Roman"/>
          <w:b/>
          <w:i w:val="false"/>
          <w:color w:val="000000"/>
        </w:rPr>
        <w:t>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«2016 – 2018 жылдарға арналған республикалық бюджет туралы» 2015 жылғы 30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22-VІІ, 162-құжат) мынадай өзгерістер мен толықтырулар енгізілсін:</w:t>
      </w:r>
      <w:r>
        <w:br/>
      </w:r>
      <w:r>
        <w:rPr>
          <w:rFonts w:ascii="Times New Roman"/>
          <w:b w:val="false"/>
          <w:i w:val="false"/>
          <w:color w:val="000000"/>
          <w:sz w:val="28"/>
        </w:rPr>
        <w:t>
      1) 1 және 2-баптар мынадай редакцияда жазылсын:</w:t>
      </w:r>
      <w:r>
        <w:br/>
      </w: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2016 – 2018 жылдарға арналған республикалық бюджет тиісінше 1, 2 және 3-қосымшаларға сәйкес, оның ішінде 2016 жылға мынадай көлемдерде бекiтiлсiн:</w:t>
      </w:r>
      <w:r>
        <w:br/>
      </w:r>
      <w:r>
        <w:rPr>
          <w:rFonts w:ascii="Times New Roman"/>
          <w:b w:val="false"/>
          <w:i w:val="false"/>
          <w:color w:val="000000"/>
          <w:sz w:val="28"/>
        </w:rPr>
        <w:t>
      1) кiрiстер – 7 268 407 231 мың теңге, оның iшiнде:</w:t>
      </w:r>
      <w:r>
        <w:br/>
      </w:r>
      <w:r>
        <w:rPr>
          <w:rFonts w:ascii="Times New Roman"/>
          <w:b w:val="false"/>
          <w:i w:val="false"/>
          <w:color w:val="000000"/>
          <w:sz w:val="28"/>
        </w:rPr>
        <w:t>
      салықтық түсiмдер бойынша – 3 189 806 996 мың теңге;</w:t>
      </w:r>
      <w:r>
        <w:br/>
      </w:r>
      <w:r>
        <w:rPr>
          <w:rFonts w:ascii="Times New Roman"/>
          <w:b w:val="false"/>
          <w:i w:val="false"/>
          <w:color w:val="000000"/>
          <w:sz w:val="28"/>
        </w:rPr>
        <w:t>
      салықтық емес түсiмдер бойынша – 159 104 528 мың теңге;</w:t>
      </w:r>
      <w:r>
        <w:br/>
      </w:r>
      <w:r>
        <w:rPr>
          <w:rFonts w:ascii="Times New Roman"/>
          <w:b w:val="false"/>
          <w:i w:val="false"/>
          <w:color w:val="000000"/>
          <w:sz w:val="28"/>
        </w:rPr>
        <w:t>
      негiзгi капиталды сатудан түсетiн түсiмдер бойынша – 16 383 224 мың теңге;</w:t>
      </w:r>
      <w:r>
        <w:br/>
      </w:r>
      <w:r>
        <w:rPr>
          <w:rFonts w:ascii="Times New Roman"/>
          <w:b w:val="false"/>
          <w:i w:val="false"/>
          <w:color w:val="000000"/>
          <w:sz w:val="28"/>
        </w:rPr>
        <w:t>
      трансферттер түсiмдерi бойынша – 3 903 112 483 мың теңге;</w:t>
      </w:r>
      <w:r>
        <w:br/>
      </w:r>
      <w:r>
        <w:rPr>
          <w:rFonts w:ascii="Times New Roman"/>
          <w:b w:val="false"/>
          <w:i w:val="false"/>
          <w:color w:val="000000"/>
          <w:sz w:val="28"/>
        </w:rPr>
        <w:t>
      2) шығындар – 7 920 789 229 мың теңге;</w:t>
      </w:r>
      <w:r>
        <w:br/>
      </w:r>
      <w:r>
        <w:rPr>
          <w:rFonts w:ascii="Times New Roman"/>
          <w:b w:val="false"/>
          <w:i w:val="false"/>
          <w:color w:val="000000"/>
          <w:sz w:val="28"/>
        </w:rPr>
        <w:t>
      3) таза бюджеттiк кредиттеу – 112 155 814 мың теңге, оның iшiнде:</w:t>
      </w:r>
      <w:r>
        <w:br/>
      </w:r>
      <w:r>
        <w:rPr>
          <w:rFonts w:ascii="Times New Roman"/>
          <w:b w:val="false"/>
          <w:i w:val="false"/>
          <w:color w:val="000000"/>
          <w:sz w:val="28"/>
        </w:rPr>
        <w:t>
      бюджеттiк кредиттер – 205 246 481 мың теңге;</w:t>
      </w:r>
      <w:r>
        <w:br/>
      </w:r>
      <w:r>
        <w:rPr>
          <w:rFonts w:ascii="Times New Roman"/>
          <w:b w:val="false"/>
          <w:i w:val="false"/>
          <w:color w:val="000000"/>
          <w:sz w:val="28"/>
        </w:rPr>
        <w:t>
      бюджеттiк кредиттердi өтеу – 93 090 667 мың теңге;</w:t>
      </w:r>
      <w:r>
        <w:br/>
      </w:r>
      <w:r>
        <w:rPr>
          <w:rFonts w:ascii="Times New Roman"/>
          <w:b w:val="false"/>
          <w:i w:val="false"/>
          <w:color w:val="000000"/>
          <w:sz w:val="28"/>
        </w:rPr>
        <w:t>
      4) қаржы активтерiмен жасалатын операциялар бойынша сальдо – 138 148 303 мың теңге, оның iшiнде:</w:t>
      </w:r>
      <w:r>
        <w:br/>
      </w:r>
      <w:r>
        <w:rPr>
          <w:rFonts w:ascii="Times New Roman"/>
          <w:b w:val="false"/>
          <w:i w:val="false"/>
          <w:color w:val="000000"/>
          <w:sz w:val="28"/>
        </w:rPr>
        <w:t>
      қаржы активтерiн сатып алу – 140 798 303 мың теңге;</w:t>
      </w:r>
      <w:r>
        <w:br/>
      </w:r>
      <w:r>
        <w:rPr>
          <w:rFonts w:ascii="Times New Roman"/>
          <w:b w:val="false"/>
          <w:i w:val="false"/>
          <w:color w:val="000000"/>
          <w:sz w:val="28"/>
        </w:rPr>
        <w:t>
      мемлекеттiң қаржы активтерiн сатудан түсетiн түсiмдер – 2 650 000 мың теңге;</w:t>
      </w:r>
      <w:r>
        <w:br/>
      </w:r>
      <w:r>
        <w:rPr>
          <w:rFonts w:ascii="Times New Roman"/>
          <w:b w:val="false"/>
          <w:i w:val="false"/>
          <w:color w:val="000000"/>
          <w:sz w:val="28"/>
        </w:rPr>
        <w:t xml:space="preserve">
      5) бюджет тапшылығы – </w:t>
      </w:r>
      <w:r>
        <w:rPr>
          <w:rFonts w:ascii="Times New Roman"/>
          <w:b/>
          <w:i w:val="false"/>
          <w:color w:val="000000"/>
          <w:sz w:val="28"/>
        </w:rPr>
        <w:t>-</w:t>
      </w:r>
      <w:r>
        <w:rPr>
          <w:rFonts w:ascii="Times New Roman"/>
          <w:b w:val="false"/>
          <w:i w:val="false"/>
          <w:color w:val="000000"/>
          <w:sz w:val="28"/>
        </w:rPr>
        <w:t>902 686 115 мың теңге немесе елдiң iшкi жалпы өнiмінің 2,0 пайызы;</w:t>
      </w:r>
      <w:r>
        <w:br/>
      </w:r>
      <w:r>
        <w:rPr>
          <w:rFonts w:ascii="Times New Roman"/>
          <w:b w:val="false"/>
          <w:i w:val="false"/>
          <w:color w:val="000000"/>
          <w:sz w:val="28"/>
        </w:rPr>
        <w:t>
      6) бюджет тапшылығын қаржыландыру – 902 686 115 мың теңге.</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2016 жылға арналған республикалық бюджетте Ресей Федерациясының «Байқоңыр» кешенiн пайдаланғаны үшін 38 090 438 мың теңге сомасында және әскери полигондарды пайдаланғаны үшін 7 472 520 мың теңге сомасында жалдау ақыларының түсiмдері көзделсiн.»;</w:t>
      </w:r>
      <w:r>
        <w:br/>
      </w:r>
      <w:r>
        <w:rPr>
          <w:rFonts w:ascii="Times New Roman"/>
          <w:b w:val="false"/>
          <w:i w:val="false"/>
          <w:color w:val="000000"/>
          <w:sz w:val="28"/>
        </w:rPr>
        <w:t>
      2) 8, 9 және 10-баптар мынадай редакцияда жазылсын:</w:t>
      </w:r>
      <w:r>
        <w:br/>
      </w:r>
      <w:r>
        <w:rPr>
          <w:rFonts w:ascii="Times New Roman"/>
          <w:b w:val="false"/>
          <w:i w:val="false"/>
          <w:color w:val="000000"/>
          <w:sz w:val="28"/>
        </w:rPr>
        <w:t>
      «</w:t>
      </w:r>
      <w:r>
        <w:rPr>
          <w:rFonts w:ascii="Times New Roman"/>
          <w:b/>
          <w:i w:val="false"/>
          <w:color w:val="000000"/>
          <w:sz w:val="28"/>
        </w:rPr>
        <w:t>8-бап</w:t>
      </w:r>
      <w:r>
        <w:rPr>
          <w:rFonts w:ascii="Times New Roman"/>
          <w:b w:val="false"/>
          <w:i w:val="false"/>
          <w:color w:val="000000"/>
          <w:sz w:val="28"/>
        </w:rPr>
        <w:t>. 2016 жылға арналған республикалық бюджетте Ақмола, Алматы, Ақтөбе, Шығыс Қазақстан, Оңтүстік Қазақстан облыстарының облыстық бюджеттерінен жан басына шаққандағы қаржыландыруды енгізу бойынша сынақтан өткізу үшін мемлекеттік жалпыға міндетті білім беру стандарттарына сәйкес орта білім беру ұйымдарында 1 – 11-сыныптар үшін білім беру процесін жүзеге асыруға көзделген шығыстарды беруге байланысты 914330 мың теңге сомасында трансферттер түсiмдері көзделсін.</w:t>
      </w:r>
      <w:r>
        <w:br/>
      </w:r>
      <w:r>
        <w:rPr>
          <w:rFonts w:ascii="Times New Roman"/>
          <w:b w:val="false"/>
          <w:i w:val="false"/>
          <w:color w:val="000000"/>
          <w:sz w:val="28"/>
        </w:rPr>
        <w:t>
      </w:t>
      </w:r>
      <w:r>
        <w:rPr>
          <w:rFonts w:ascii="Times New Roman"/>
          <w:b/>
          <w:i w:val="false"/>
          <w:color w:val="000000"/>
          <w:sz w:val="28"/>
        </w:rPr>
        <w:t>9-бап</w:t>
      </w:r>
      <w:r>
        <w:rPr>
          <w:rFonts w:ascii="Times New Roman"/>
          <w:b w:val="false"/>
          <w:i w:val="false"/>
          <w:color w:val="000000"/>
          <w:sz w:val="28"/>
        </w:rPr>
        <w:t>. 2016 жылға арналған республикалық бюджетте Қазақстан Республикасының Ұлттық қорынан кепiлдендірiлген трансферт мөлшерi 2 880 000 000 мың теңге сомасында көзделсiн.</w:t>
      </w:r>
      <w:r>
        <w:br/>
      </w:r>
      <w:r>
        <w:rPr>
          <w:rFonts w:ascii="Times New Roman"/>
          <w:b w:val="false"/>
          <w:i w:val="false"/>
          <w:color w:val="000000"/>
          <w:sz w:val="28"/>
        </w:rPr>
        <w:t>
      </w:t>
      </w:r>
      <w:r>
        <w:rPr>
          <w:rFonts w:ascii="Times New Roman"/>
          <w:b/>
          <w:i w:val="false"/>
          <w:color w:val="000000"/>
          <w:sz w:val="28"/>
        </w:rPr>
        <w:t>10-бап</w:t>
      </w:r>
      <w:r>
        <w:rPr>
          <w:rFonts w:ascii="Times New Roman"/>
          <w:b w:val="false"/>
          <w:i w:val="false"/>
          <w:color w:val="000000"/>
          <w:sz w:val="28"/>
        </w:rPr>
        <w:t>. 2016 жылға арналған республикалық бюджетте Қазақстан Республикасының Ұлттық қорынан Қазақстан Республикасы Президентінің Жарлығында айқындалған мақсаттарға нысаналы трансферт 807 500 000 мың теңге сомасында көзделсін.</w:t>
      </w:r>
      <w:r>
        <w:br/>
      </w:r>
      <w:r>
        <w:rPr>
          <w:rFonts w:ascii="Times New Roman"/>
          <w:b w:val="false"/>
          <w:i w:val="false"/>
          <w:color w:val="000000"/>
          <w:sz w:val="28"/>
        </w:rPr>
        <w:t>
      Қазақстан Республикасының Ұлттық қорынан нысаналы трансфертті бөлу және (немесе) оны пайдаланудың тәртібі Қазақстан Республикасы Үкіметінің шешімі негізінде айқындалады.»;</w:t>
      </w:r>
      <w:r>
        <w:br/>
      </w:r>
      <w:r>
        <w:rPr>
          <w:rFonts w:ascii="Times New Roman"/>
          <w:b w:val="false"/>
          <w:i w:val="false"/>
          <w:color w:val="000000"/>
          <w:sz w:val="28"/>
        </w:rPr>
        <w:t>
      3) 15-бапта:</w:t>
      </w:r>
      <w:r>
        <w:br/>
      </w:r>
      <w:r>
        <w:rPr>
          <w:rFonts w:ascii="Times New Roman"/>
          <w:b w:val="false"/>
          <w:i w:val="false"/>
          <w:color w:val="000000"/>
          <w:sz w:val="28"/>
        </w:rPr>
        <w:t>
      мынадай мазмұндағы 6-1), 6-2), 7-1) және 7-2) тармақшалармен толықтырылсын:</w:t>
      </w:r>
      <w:r>
        <w:br/>
      </w:r>
      <w:r>
        <w:rPr>
          <w:rFonts w:ascii="Times New Roman"/>
          <w:b w:val="false"/>
          <w:i w:val="false"/>
          <w:color w:val="000000"/>
          <w:sz w:val="28"/>
        </w:rPr>
        <w:t>
      «6-1)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субсидиялауға;</w:t>
      </w:r>
      <w:r>
        <w:br/>
      </w:r>
      <w:r>
        <w:rPr>
          <w:rFonts w:ascii="Times New Roman"/>
          <w:b w:val="false"/>
          <w:i w:val="false"/>
          <w:color w:val="000000"/>
          <w:sz w:val="28"/>
        </w:rPr>
        <w:t>
      6-2) кредиттер, сондай-ақ технологиялық жабдықтың және ауыл шаруашылығы техникасының лизингі бойынша сыйақы мөлшерлемелерін субсидиялауға;»;</w:t>
      </w:r>
      <w:r>
        <w:br/>
      </w:r>
      <w:r>
        <w:rPr>
          <w:rFonts w:ascii="Times New Roman"/>
          <w:b w:val="false"/>
          <w:i w:val="false"/>
          <w:color w:val="000000"/>
          <w:sz w:val="28"/>
        </w:rPr>
        <w:t>
      «7-1) экономикалық тұрақтылықты қамтамасыз етуге;</w:t>
      </w:r>
      <w:r>
        <w:br/>
      </w:r>
      <w:r>
        <w:rPr>
          <w:rFonts w:ascii="Times New Roman"/>
          <w:b w:val="false"/>
          <w:i w:val="false"/>
          <w:color w:val="000000"/>
          <w:sz w:val="28"/>
        </w:rPr>
        <w:t>
      7-2) жергілікті бюджеттердің шығындарын өтеуді қамтамасыз етуге;»;</w:t>
      </w:r>
      <w:r>
        <w:br/>
      </w:r>
      <w:r>
        <w:rPr>
          <w:rFonts w:ascii="Times New Roman"/>
          <w:b w:val="false"/>
          <w:i w:val="false"/>
          <w:color w:val="000000"/>
          <w:sz w:val="28"/>
        </w:rPr>
        <w:t>
      10) тармақша мынадай редакцияда жазылсын:</w:t>
      </w:r>
      <w:r>
        <w:br/>
      </w:r>
      <w:r>
        <w:rPr>
          <w:rFonts w:ascii="Times New Roman"/>
          <w:b w:val="false"/>
          <w:i w:val="false"/>
          <w:color w:val="000000"/>
          <w:sz w:val="28"/>
        </w:rPr>
        <w:t>
      «10) орта білім беру ұйымдарын жан басына шаққандағы қаржыландыруды сынақтан өткізуге;»;</w:t>
      </w:r>
      <w:r>
        <w:br/>
      </w:r>
      <w:r>
        <w:rPr>
          <w:rFonts w:ascii="Times New Roman"/>
          <w:b w:val="false"/>
          <w:i w:val="false"/>
          <w:color w:val="000000"/>
          <w:sz w:val="28"/>
        </w:rPr>
        <w:t>
      мынадай мазмұндағы 29-1) және 29-2) тармақшалармен толықтырылсын:</w:t>
      </w:r>
      <w:r>
        <w:br/>
      </w:r>
      <w:r>
        <w:rPr>
          <w:rFonts w:ascii="Times New Roman"/>
          <w:b w:val="false"/>
          <w:i w:val="false"/>
          <w:color w:val="000000"/>
          <w:sz w:val="28"/>
        </w:rPr>
        <w:t>
      «29-1) жергілікті атқарушы органдардың тұрғын үй-коммуналдық шаруашылық объектілерінің қауіпті техникалық құрылғыларының қауіпсіз пайдаланылуын бақылауды жүзеге асыратын штат санын ұстауға;</w:t>
      </w:r>
      <w:r>
        <w:br/>
      </w:r>
      <w:r>
        <w:rPr>
          <w:rFonts w:ascii="Times New Roman"/>
          <w:b w:val="false"/>
          <w:i w:val="false"/>
          <w:color w:val="000000"/>
          <w:sz w:val="28"/>
        </w:rPr>
        <w:t>
      29-2) мемлекет мұқтажы үшін жер учаскелерін алып қоюға;»;</w:t>
      </w:r>
      <w:r>
        <w:br/>
      </w:r>
      <w:r>
        <w:rPr>
          <w:rFonts w:ascii="Times New Roman"/>
          <w:b w:val="false"/>
          <w:i w:val="false"/>
          <w:color w:val="000000"/>
          <w:sz w:val="28"/>
        </w:rPr>
        <w:t>
      30) тармақша мынадай редакцияда жазылсын:</w:t>
      </w:r>
      <w:r>
        <w:br/>
      </w:r>
      <w:r>
        <w:rPr>
          <w:rFonts w:ascii="Times New Roman"/>
          <w:b w:val="false"/>
          <w:i w:val="false"/>
          <w:color w:val="000000"/>
          <w:sz w:val="28"/>
        </w:rPr>
        <w:t>
      «30) ауызсумен жабдықтаудың баламасыз көздері болып табылатын сумен жабдықтаудың аса маңызды топтық және оқшау жүйелерінен ауызсу беру жөнінде көрсетілетін қызметтердің құнын субсидиялауға;»;</w:t>
      </w:r>
      <w:r>
        <w:br/>
      </w:r>
      <w:r>
        <w:rPr>
          <w:rFonts w:ascii="Times New Roman"/>
          <w:b w:val="false"/>
          <w:i w:val="false"/>
          <w:color w:val="000000"/>
          <w:sz w:val="28"/>
        </w:rPr>
        <w:t>
      4) мынадай мазмұндағы 16-1-баппен толықтырылсын:</w:t>
      </w:r>
      <w:r>
        <w:br/>
      </w:r>
      <w:r>
        <w:rPr>
          <w:rFonts w:ascii="Times New Roman"/>
          <w:b w:val="false"/>
          <w:i w:val="false"/>
          <w:color w:val="000000"/>
          <w:sz w:val="28"/>
        </w:rPr>
        <w:t>
      «16-1-бап. 2016 жылға арналған республикалық бюджетте Қазақстан Республикасы Инвестициялар және даму министрлігінің шығыстары шеңберінде Қазақстан Республикасының Ұлттық қорынан нысаналы трансферт есебінен тұрғын үй құрылыс жинақтарына салымдар бойынша өтемақы төлеуге «Қазақстанның тұрғын үй құрылыс жинақ банкі» акционерлік қоғамына аудару үшін 20 900 000 мың теңге мөлшерінде қаражат көзделсін.»;</w:t>
      </w:r>
      <w:r>
        <w:br/>
      </w:r>
      <w:r>
        <w:rPr>
          <w:rFonts w:ascii="Times New Roman"/>
          <w:b w:val="false"/>
          <w:i w:val="false"/>
          <w:color w:val="000000"/>
          <w:sz w:val="28"/>
        </w:rPr>
        <w:t xml:space="preserve">
      5) </w:t>
      </w:r>
      <w:r>
        <w:rPr>
          <w:rFonts w:ascii="Times New Roman"/>
          <w:b/>
          <w:i w:val="false"/>
          <w:color w:val="000000"/>
          <w:sz w:val="28"/>
        </w:rPr>
        <w:t>20-бап</w:t>
      </w:r>
      <w:r>
        <w:rPr>
          <w:rFonts w:ascii="Times New Roman"/>
          <w:b w:val="false"/>
          <w:i w:val="false"/>
          <w:color w:val="000000"/>
          <w:sz w:val="28"/>
        </w:rPr>
        <w:t xml:space="preserve"> алып тасталсын;</w:t>
      </w:r>
      <w:r>
        <w:br/>
      </w:r>
      <w:r>
        <w:rPr>
          <w:rFonts w:ascii="Times New Roman"/>
          <w:b w:val="false"/>
          <w:i w:val="false"/>
          <w:color w:val="000000"/>
          <w:sz w:val="28"/>
        </w:rPr>
        <w:t>
      6) мынадай мазмұндағы 20-1-баппен толықтырылсын:</w:t>
      </w:r>
      <w:r>
        <w:br/>
      </w:r>
      <w:r>
        <w:rPr>
          <w:rFonts w:ascii="Times New Roman"/>
          <w:b w:val="false"/>
          <w:i w:val="false"/>
          <w:color w:val="000000"/>
          <w:sz w:val="28"/>
        </w:rPr>
        <w:t>
      «20-1-бап. 2016 жылға арналған республикалық бюджетте республикалық меншіктегі объектілерді жекешелендіруден республикалық бюджетке түскен кірістер есебінен Қазақстан Республикасының Ұлттық қорын толықтыру үшін 1 537 777 мың теңге сомасында шығыстар көзделсін.»;</w:t>
      </w:r>
      <w:r>
        <w:br/>
      </w:r>
      <w:r>
        <w:rPr>
          <w:rFonts w:ascii="Times New Roman"/>
          <w:b w:val="false"/>
          <w:i w:val="false"/>
          <w:color w:val="000000"/>
          <w:sz w:val="28"/>
        </w:rPr>
        <w:t>
      7) 21, 23, 25 және 27-баптар мынадай редакцияда жазылсын:</w:t>
      </w:r>
      <w:r>
        <w:br/>
      </w:r>
      <w:r>
        <w:rPr>
          <w:rFonts w:ascii="Times New Roman"/>
          <w:b w:val="false"/>
          <w:i w:val="false"/>
          <w:color w:val="000000"/>
          <w:sz w:val="28"/>
        </w:rPr>
        <w:t>
      «</w:t>
      </w:r>
      <w:r>
        <w:rPr>
          <w:rFonts w:ascii="Times New Roman"/>
          <w:b/>
          <w:i w:val="false"/>
          <w:color w:val="000000"/>
          <w:sz w:val="28"/>
        </w:rPr>
        <w:t>21-бап</w:t>
      </w:r>
      <w:r>
        <w:rPr>
          <w:rFonts w:ascii="Times New Roman"/>
          <w:b w:val="false"/>
          <w:i w:val="false"/>
          <w:color w:val="000000"/>
          <w:sz w:val="28"/>
        </w:rPr>
        <w:t>. Қазақстан Республикасы Үкiметiнiң 2016 жылға арналған резервi 264 293 453 мың теңге сомасында, оның iшiнде арнайы резерв 101 671 852 мың теңге сомасында бекiтiлсiн.»;</w:t>
      </w:r>
      <w:r>
        <w:br/>
      </w:r>
      <w:r>
        <w:rPr>
          <w:rFonts w:ascii="Times New Roman"/>
          <w:b w:val="false"/>
          <w:i w:val="false"/>
          <w:color w:val="000000"/>
          <w:sz w:val="28"/>
        </w:rPr>
        <w:t>
      «</w:t>
      </w:r>
      <w:r>
        <w:rPr>
          <w:rFonts w:ascii="Times New Roman"/>
          <w:b/>
          <w:i w:val="false"/>
          <w:color w:val="000000"/>
          <w:sz w:val="28"/>
        </w:rPr>
        <w:t>23-бап</w:t>
      </w:r>
      <w:r>
        <w:rPr>
          <w:rFonts w:ascii="Times New Roman"/>
          <w:b w:val="false"/>
          <w:i w:val="false"/>
          <w:color w:val="000000"/>
          <w:sz w:val="28"/>
        </w:rPr>
        <w:t>. 2016 жылға арналған республикалық бюджетте мемлекет кепiлдiк берген қарыздарды өтеу және оларға қызмет көрсету үшiн 668 446 мың теңге көзделсiн.»;</w:t>
      </w:r>
      <w:r>
        <w:br/>
      </w:r>
      <w:r>
        <w:rPr>
          <w:rFonts w:ascii="Times New Roman"/>
          <w:b w:val="false"/>
          <w:i w:val="false"/>
          <w:color w:val="000000"/>
          <w:sz w:val="28"/>
        </w:rPr>
        <w:t>
      «</w:t>
      </w:r>
      <w:r>
        <w:rPr>
          <w:rFonts w:ascii="Times New Roman"/>
          <w:b/>
          <w:i w:val="false"/>
          <w:color w:val="000000"/>
          <w:sz w:val="28"/>
        </w:rPr>
        <w:t>25-бап</w:t>
      </w:r>
      <w:r>
        <w:rPr>
          <w:rFonts w:ascii="Times New Roman"/>
          <w:b w:val="false"/>
          <w:i w:val="false"/>
          <w:color w:val="000000"/>
          <w:sz w:val="28"/>
        </w:rPr>
        <w:t>. 2016 жылғы 31 желтоқсанға үкiметтiк борыш лимитi 9 305 000 000 мың теңге мөлшерiнде белгiленсiн.»;</w:t>
      </w:r>
      <w:r>
        <w:br/>
      </w:r>
      <w:r>
        <w:rPr>
          <w:rFonts w:ascii="Times New Roman"/>
          <w:b w:val="false"/>
          <w:i w:val="false"/>
          <w:color w:val="000000"/>
          <w:sz w:val="28"/>
        </w:rPr>
        <w:t>
      «</w:t>
      </w:r>
      <w:r>
        <w:rPr>
          <w:rFonts w:ascii="Times New Roman"/>
          <w:b/>
          <w:i w:val="false"/>
          <w:color w:val="000000"/>
          <w:sz w:val="28"/>
        </w:rPr>
        <w:t>27-бап</w:t>
      </w:r>
      <w:r>
        <w:rPr>
          <w:rFonts w:ascii="Times New Roman"/>
          <w:b w:val="false"/>
          <w:i w:val="false"/>
          <w:color w:val="000000"/>
          <w:sz w:val="28"/>
        </w:rPr>
        <w:t>. 2016 жылы Қазақстан Республикасы Үкiметiнiң мемлекеттік-жекешелік әріптестік жобалары бойынша мемлекеттік міндеттемелерінің, оның ішінде мемлекеттік концессиялық мiндеттемелерiнiң лимитi 1 369 497 307 мың теңге мөлшерінде белгіленсін.»;</w:t>
      </w:r>
      <w:r>
        <w:br/>
      </w:r>
      <w:r>
        <w:rPr>
          <w:rFonts w:ascii="Times New Roman"/>
          <w:b w:val="false"/>
          <w:i w:val="false"/>
          <w:color w:val="000000"/>
          <w:sz w:val="28"/>
        </w:rPr>
        <w:t>
      8) көрсетілген Заңға 1 және 4-қосымшалар осы Заңға 1 және 2-қосымшаларға сәйкес редакцияда жазылсын;</w:t>
      </w:r>
      <w:r>
        <w:br/>
      </w:r>
      <w:r>
        <w:rPr>
          <w:rFonts w:ascii="Times New Roman"/>
          <w:b w:val="false"/>
          <w:i w:val="false"/>
          <w:color w:val="000000"/>
          <w:sz w:val="28"/>
        </w:rPr>
        <w:t>
      9) көрсетілген Заңға 5-қосымшада:</w:t>
      </w:r>
      <w:r>
        <w:br/>
      </w:r>
      <w:r>
        <w:rPr>
          <w:rFonts w:ascii="Times New Roman"/>
          <w:b w:val="false"/>
          <w:i w:val="false"/>
          <w:color w:val="000000"/>
          <w:sz w:val="28"/>
        </w:rPr>
        <w:t>
      04 «Білім беру» деген функционалдық топта:</w:t>
      </w:r>
      <w:r>
        <w:br/>
      </w:r>
      <w:r>
        <w:rPr>
          <w:rFonts w:ascii="Times New Roman"/>
          <w:b w:val="false"/>
          <w:i w:val="false"/>
          <w:color w:val="000000"/>
          <w:sz w:val="28"/>
        </w:rPr>
        <w:t>
      225 «Қазақстан Республикасы Білім және ғылым министрлігі» әкімшісі бойынша:</w:t>
      </w:r>
      <w:r>
        <w:br/>
      </w:r>
      <w:r>
        <w:rPr>
          <w:rFonts w:ascii="Times New Roman"/>
          <w:b w:val="false"/>
          <w:i w:val="false"/>
          <w:color w:val="000000"/>
          <w:sz w:val="28"/>
        </w:rPr>
        <w:t>
      099 «Сапалы мектеп біліміне қолжетімділікті қамтамасыз ету» бағдарламасы бойынша:</w:t>
      </w:r>
      <w:r>
        <w:br/>
      </w:r>
      <w:r>
        <w:rPr>
          <w:rFonts w:ascii="Times New Roman"/>
          <w:b w:val="false"/>
          <w:i w:val="false"/>
          <w:color w:val="000000"/>
          <w:sz w:val="28"/>
        </w:rPr>
        <w:t>
      110 «Облыстық бюджеттерге, Астана және Алматы қалаларының бюджеттеріне орта білім беру ұйымдарының 10-11 сыныптарында жан басына шаққандағы қаржыландыруды сынамалауға берілетін ағымдағы нысаналы трансферттер» деген кіші бағдарлама мынадай редакцияда жазылсын:</w:t>
      </w:r>
      <w:r>
        <w:br/>
      </w:r>
      <w:r>
        <w:rPr>
          <w:rFonts w:ascii="Times New Roman"/>
          <w:b w:val="false"/>
          <w:i w:val="false"/>
          <w:color w:val="000000"/>
          <w:sz w:val="28"/>
        </w:rPr>
        <w:t>
      «110 «Облыстық бюджеттерге, Астана және Алматы қалаларының бюджеттеріне орта білім беру ұйымдарын жан басына шаққандағы қаржыландыруды сынақтан өткізуге берілетін ағымдағы нысаналы трансферттер».</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2016 жылғы 1 қаңтардан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both"/>
      </w:pPr>
      <w:r>
        <w:rPr>
          <w:rFonts w:ascii="Times New Roman"/>
          <w:b w:val="false"/>
          <w:i w:val="false"/>
          <w:color w:val="000000"/>
          <w:sz w:val="28"/>
        </w:rPr>
        <w:t xml:space="preserve">«2016 – 2018 жылдарға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Заңына     </w:t>
      </w:r>
      <w:r>
        <w:br/>
      </w:r>
      <w:r>
        <w:rPr>
          <w:rFonts w:ascii="Times New Roman"/>
          <w:b w:val="false"/>
          <w:i w:val="false"/>
          <w:color w:val="000000"/>
          <w:sz w:val="28"/>
        </w:rPr>
        <w:t>
өзгерістер мен толықтырулар енгізу туралы»</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2016 жылғы « »              </w:t>
      </w:r>
      <w:r>
        <w:br/>
      </w:r>
      <w:r>
        <w:rPr>
          <w:rFonts w:ascii="Times New Roman"/>
          <w:b w:val="false"/>
          <w:i w:val="false"/>
          <w:color w:val="000000"/>
          <w:sz w:val="28"/>
        </w:rPr>
        <w:t xml:space="preserve">
№ Заңына                  </w:t>
      </w:r>
      <w:r>
        <w:br/>
      </w:r>
      <w:r>
        <w:rPr>
          <w:rFonts w:ascii="Times New Roman"/>
          <w:b w:val="false"/>
          <w:i w:val="false"/>
          <w:color w:val="000000"/>
          <w:sz w:val="28"/>
        </w:rPr>
        <w:t xml:space="preserve">
1-қосымша                  </w:t>
      </w:r>
    </w:p>
    <w:p>
      <w:pPr>
        <w:spacing w:after="0"/>
        <w:ind w:left="0"/>
        <w:jc w:val="both"/>
      </w:pPr>
      <w:r>
        <w:rPr>
          <w:rFonts w:ascii="Times New Roman"/>
          <w:b w:val="false"/>
          <w:i w:val="false"/>
          <w:color w:val="000000"/>
          <w:sz w:val="28"/>
        </w:rPr>
        <w:t xml:space="preserve">«2016 – 2018 жылдарға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2015 жылғы 30 қарашадағы     </w:t>
      </w:r>
      <w:r>
        <w:br/>
      </w:r>
      <w:r>
        <w:rPr>
          <w:rFonts w:ascii="Times New Roman"/>
          <w:b w:val="false"/>
          <w:i w:val="false"/>
          <w:color w:val="000000"/>
          <w:sz w:val="28"/>
        </w:rPr>
        <w:t xml:space="preserve">
№ 426-V Заңына           </w:t>
      </w:r>
      <w:r>
        <w:br/>
      </w:r>
      <w:r>
        <w:rPr>
          <w:rFonts w:ascii="Times New Roman"/>
          <w:b w:val="false"/>
          <w:i w:val="false"/>
          <w:color w:val="000000"/>
          <w:sz w:val="28"/>
        </w:rPr>
        <w:t xml:space="preserve">
1-қосымша              </w:t>
      </w:r>
    </w:p>
    <w:p>
      <w:pPr>
        <w:spacing w:after="0"/>
        <w:ind w:left="0"/>
        <w:jc w:val="left"/>
      </w:pPr>
      <w:r>
        <w:rPr>
          <w:rFonts w:ascii="Times New Roman"/>
          <w:b/>
          <w:i w:val="false"/>
          <w:color w:val="000000"/>
        </w:rPr>
        <w:t xml:space="preserve"> 2016 жылға арналған республикалық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
        <w:gridCol w:w="671"/>
        <w:gridCol w:w="869"/>
        <w:gridCol w:w="8988"/>
        <w:gridCol w:w="296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Cомасы, </w:t>
            </w:r>
            <w:r>
              <w:br/>
            </w:r>
            <w:r>
              <w:rPr>
                <w:rFonts w:ascii="Times New Roman"/>
                <w:b w:val="false"/>
                <w:i w:val="false"/>
                <w:color w:val="000000"/>
                <w:sz w:val="20"/>
              </w:rPr>
              <w:t>
мың теңге</w:t>
            </w:r>
          </w:p>
        </w:tc>
      </w:tr>
      <w:tr>
        <w:trPr>
          <w:trHeight w:val="30" w:hRule="atLeast"/>
        </w:trPr>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Кірістер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7 268 407 231</w:t>
            </w:r>
          </w:p>
        </w:tc>
      </w:tr>
      <w:tr>
        <w:trPr>
          <w:trHeight w:val="45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түсімдер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3 189 806 996</w:t>
            </w:r>
          </w:p>
        </w:tc>
      </w:tr>
      <w:tr>
        <w:trPr>
          <w:trHeight w:val="30" w:hRule="atLeast"/>
        </w:trPr>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1 074 927 600</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Корпоративтік табыс салығы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1 074 927 600</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iшкi салықтар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1 476 642 658</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Қосылған құн салығы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1 245 725 007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Акциздер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49 870 958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Табиғи және басқа да ресурстарды пайдаланғаны үшiн түсетiн түсiмдер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165 852 119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және кәсiби қызметтi жүргiзгенi үшiн алынатын алымдар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5 002 794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Ойын бизнесіне салық</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10 191 780</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 сауда мен сыртқы операцияларға салынатын салықтар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619 177 306</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Кеден төлемдерi</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605 000 433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сауда мен операцияларға салынатын басқа да салықтар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14 176 873</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19 059 432</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баж</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19 059 432</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емес түсiмдер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159 104 528</w:t>
            </w:r>
          </w:p>
        </w:tc>
      </w:tr>
      <w:tr>
        <w:trPr>
          <w:trHeight w:val="30" w:hRule="atLeast"/>
        </w:trPr>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меншіктен түсетін кірістер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76 197 434</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кәсіпорындардың таза кірісі бөлігінің түсімдері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2 822 519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меншігіндегі акциялардың мемлекеттік пакеттеріне дивидендтер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12 510 989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меншігінде тұрған, заңды тұлғалардағы қатысу үлесіне кірістер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1 397 985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меншігіндегі мүлікті жалға беруден түсетін кірістер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46 982 101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 қаражатын банк шоттарына орналастырғаны үшін сыйақылар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бюджеттен берілген кредиттер бойынша сыйақылар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1 969 909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меншігінен түсетін басқа да кірістер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10 013 931</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2 619 365</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2 619 365</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41 350</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41 350</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5 325 675</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5 325 675</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Гранттар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1 891 741</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көмек</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1 891 741</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түсiмдер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73 028 963</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 да салықтық емес түсiмдер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73 028 963</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Негізгі капиталды сатудан түсетін түсімдер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16 383 224</w:t>
            </w:r>
          </w:p>
        </w:tc>
      </w:tr>
      <w:tr>
        <w:trPr>
          <w:trHeight w:val="30" w:hRule="atLeast"/>
        </w:trPr>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мекемелерге бекітілген мемлекеттік мүлікті сату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249 910</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мекемелерге бекітілген мемлекеттік мүлікті сату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249 910</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материалдық резервтен тауарлар сату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16 133 314</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материалдық резервтен тауарлар сату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16 133 314</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Трансферттердің түсімдері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3 903 112 483</w:t>
            </w:r>
          </w:p>
        </w:tc>
      </w:tr>
      <w:tr>
        <w:trPr>
          <w:trHeight w:val="30" w:hRule="atLeast"/>
        </w:trPr>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Төмен тұрған мемлекеттiк басқару органдарынан трансферттер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215 612 483</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бюджеттерден, Астана және Алматы қалаларының бюджеттерінен трансферттер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215 612 483</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Ұлттық қордан трансферттер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3 687 500 000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бюджетке Ұлттық қордан трансферттер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3 687 500 000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8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Cомасы, </w:t>
            </w:r>
            <w:r>
              <w:br/>
            </w:r>
            <w:r>
              <w:rPr>
                <w:rFonts w:ascii="Times New Roman"/>
                <w:b w:val="false"/>
                <w:i w:val="false"/>
                <w:color w:val="000000"/>
                <w:sz w:val="20"/>
              </w:rPr>
              <w:t>
мың теңге</w:t>
            </w:r>
          </w:p>
        </w:tc>
      </w:tr>
      <w:tr>
        <w:trPr>
          <w:trHeight w:val="30" w:hRule="atLeast"/>
        </w:trPr>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7 920 789 229</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сипаттағы мемлекеттiк қызметтер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463 721 685</w:t>
            </w:r>
          </w:p>
        </w:tc>
      </w:tr>
      <w:tr>
        <w:trPr>
          <w:trHeight w:val="30" w:hRule="atLeast"/>
        </w:trPr>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101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Президентінің Әкімшілігі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7 041 639</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басшысының қызметін қамтамасыз ету жөніндегі қызметтер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4 868 208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Мемлекеттің ішкі және сыртқы саясатының стратегиялық аспектілерін болжамды-талдамалық қамтамасыз ету жөніндегі қызметтер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166 921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Мұрағат қорының, баспа басылымдарының сақталуын қамтамасыз ету және оларды арнайы пайдалану жөніндегі қызметтер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290 753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Орталық коммуникациялар қызметінің жұмысын қамтамасыз ету жөніндегі қызметтер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489 046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Тұңғыш Президенті – Елбасы кітапханасының қызметін қамтамасыз ету жөніндегі қызметтер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673 646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халқы Ассамблеясының қызметін қамтамасыз ету жөніндегі қызметтер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523 927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Республикасында әйелдердің құқықтары мен мүмкіндіктерін кеңейту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29 138</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102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Парламентiнiң Шаруашылық басқармасы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11 441 998</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Парламентінің қызметін қамтамасыз ету жөніндегі қызметтер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11 441 998</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104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Премьер-Министрiнiң Кеңсесi</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2 245 707</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Премьер-Министрінің қызметін қамтамасыз ету жөніндегі қызметтер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2 149 960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органдарда және мекемелерде ақпараттық қауіпсіздікті қамтамасыз ету және ұйымдастыру жөніндегі қызметтер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95 747</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106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Адам құқықтары жөніндегі ұлттық орталық</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81 569</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Адамның және азаматтың құқықтары мен бостандықтарының сақталуын қадағалау жөніндегі қызметтер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81 569</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107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Жоғары Сот Кеңесінің Аппараты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171 774</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Жоғарғы Сот Кеңесінің қызметін қамтамасыз ету жөніндегі көрсетілетін қызметтер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171 774</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61 704 409</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тәртіпті қорғау және қоғамдық қауіпсіздікті қамтамасыз ету, қылмыстық-атқару жүйесі, табиғи және техногендік сипаттағы төтенше жағдайлардың алдын алу және оларды жою саласындағы мемлекеттік саясатты айқындау және оның іске асырылуын ұйымдастыру жөніндегі қызметтер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61 704 409</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204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Сыртқы iстер министрлiгi</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71 293 712</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 саяси қызметті үйлестіру жөніндегі кызметтер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3 051 836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мемлекеттік шекарасын делимитациялау және демаркациялау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290 083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Шетелдік іссапарлар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3 899 110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Шетелдегі дипломатиялық өкілдіктердің арнайы, инженерлік-техникалық және нақты қорғалуын қамтамасыз ету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111 221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Шетелде Қазақстан Республикасының мүдделерін білдіру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47 485 367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ұйымдарда, Тәуелсіз Мемлекеттер Достастығының жарғылық және басқа органдарында Қазақстан Республикасының мүдделерін білдіру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483 250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халықаралық ұйымдарға, өзге де халықаралық және басқа органдарға қатысуы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13 171 232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Ақпараттық-имидждік саясаттың іске асырылуын қамтамасыз ету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2 801 613</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217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74 740 471</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жоспарлау, мемлекеттік бюджеттің атқарылуын және орындалуын қамтамасыз ету және экономикалық және қаржылық қылмыстар мен құқық бұзушылықтарға қарсы іс-қимыл жөніндегі қызметтер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64 767 625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қаржы ұйымдары қаржыландыратын инвестициялық жобалардың аудитiн жүзеге асыру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Жеңілдікті тұрғын үй кредиттері бойынша бағамдық айырманы төлеу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25 420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067</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Саяси партияларды қаржыландыру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3 625 198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072</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 әкімшілігі жүйесін реформалау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5 478 492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094</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активтерді басқару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807 736</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225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33 398 510</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130</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Ғылыми және (немесе) ғылыми-техникалық қызмет субъектілерін базалық қаржыландыру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4 953 445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217</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Ғылымды дамыту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28 445 065</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239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және әлеуметтік даму министрлігі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9 484 285</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және әлеуметтік даму саласындағы мемлекеттік саясатты қалыптастыру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9 484 285</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240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және спорт министрлігі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1 993 321</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және дін саласындағы мемлекеттік саясатты қалыптастыру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1 663 865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037</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Діни қызмет саласындағы халықаралық ынтымақтастықты дамыту, діни қызмет саласындағы әлеуметтанушылық, ғылыми-зерттеу және талдау қызметтерін жүргізу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329 456</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241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Энергетика министрлігі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4 538 645</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Энергетика, атом энергиясы, мұнай-газ және мұнай-химия өнеркәсібі және қоршаған ортаны қорғау саласындағы қызметті үйлестіру жөніндегі қызметтер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4 538 645</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242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32 311 589</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Стандарттау, метрология, өнеркәсіп, инвестициялар тарту, геология, туристік индустрия, индустриялық саясатты қалыптастыру, инфрақұрылымды және бәсекелестік нарықты, көлік және коммуникацияны, байланысты, ақпараттандыруды және ақпаратты дамыту, ғарыш қызметін үйлестіру және бақылау саласында мемлекеттік саясатты қалыптастыру және іске асыру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10 619 666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Авариялар мен апаттар кезінде шұғыл шақыру ақпараттық жүйесін құру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791 923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209</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Тұрғын-үй құрылыс жинақтары үлестері бойынша төлем ақы төлеу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20 900 000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243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101 973 617</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Экономика, сауда саясатын, тұтынушылардың құқықтарын қорғау және халықтың санитариялық-эпидемиологиялық саламаттылығы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27 205 331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құрылыс жинақ салымдары бойынша сыйлықақылар төлеу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13 562 790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ұйымдармен бірлесіп жүзеге асырылатын жобаларды зерттеулердің іске асырылуын қамтамасыз ету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4 990 070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Өңірлердің бәсекеге қабілеттілігін арттыру және мемлекеттік басқаруды жетілдіру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118 800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ұлттық статистика жүйесін нығайту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1 898 037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057</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Қазақстанның Экономикалық ынтымақтастық және даму ұйымымен ынтымақтастығы шеңберінде Қазақстанның Экономикалық ынтымақтастық және даму ұйымының бастамалары мен құралдарына қатысуы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506 074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070</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мен Экономикалық ынтымақтастық және даму ұйымы арасында ынтымақтастықты нығайту жөніндегі Елдік бағдарламаны іске асыру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493 006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073</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дамуына және өсуіне жәрдемдесу жөніндегі жобалардың іске асырылуын қамтамасыз ету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51 417 125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081</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Статистикалық ақпаратты ұсынуды қамтамасыз ету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1 782 384</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244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Республикасының Мемлекеттік қызмет істері министрлігі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4 205 508</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қызмет саласындағы бірыңғай мемлекеттiк саясатты қалыптастыру мен іске асыру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3 218 145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қызмет саласындағы өңірлік хабты институционалдық қолдау және қызметтік этика, меритократияны қорғау және сыбайлас жемқорлықтың алдын алу саласында мемлекеттік қызмет реформасын қолдау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755 725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Республиканың мемлекеттiк қызмет кадрларын тестілеу жөніндегі қызметтер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231 638</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406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бюджеттiң атқарылуын бақылау жөнiндегi есеп комитетi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1 467 146</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бюджеттің атқарылуын бақылауды қамтамасыз ету жөніндегі қызметтер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1 314 314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аудит және қаржылық бақылау жүйесін жетілдіру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152 832</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637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Конституциялық Кеңесi</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355 051</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Конституциясының республика аумағында жоғары тұруын қамтамасыз ету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355 051</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690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Орталық сайлау комиссиясы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8 536 612</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Сайлау өткізуді ұйымдастыру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551 312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Сайлау өткізу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7 985 300</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694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36 736 122</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басшысының, Премьер-Министрдің және мемлекеттік органдардың басқа да лауазымды адамдарының қызметін қамтамасыз ету жөніндегі қызметтер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36 736 122</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400 094 399</w:t>
            </w:r>
          </w:p>
        </w:tc>
      </w:tr>
      <w:tr>
        <w:trPr>
          <w:trHeight w:val="30" w:hRule="atLeast"/>
        </w:trPr>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43 564 429</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060</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Табиғи және техногендік сипаттағы төтенше жағдайлардың алдын алу және жою саласындағы қызметті ұйымдастыру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43 564 429</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208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Қорғаныс министрлiгi</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356 529 970</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Қорғанысты және Қазақстан Республикасының Қарулы Күштерін ұйымдастыру саласындағы мемлекеттік саясатты айқындау және іске асыру жөніндегі қызметтер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2 072 614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047</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Қарулы Күштерінің жауынгерлік, жұмылдыру дайындығын қамтамасыз ету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354 457 356</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439 546 852</w:t>
            </w:r>
          </w:p>
        </w:tc>
      </w:tr>
      <w:tr>
        <w:trPr>
          <w:trHeight w:val="30" w:hRule="atLeast"/>
        </w:trPr>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104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Премьер-Министрiнiң Кеңсесi</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797 978</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мекемелерді фельдъегерлік байланыспен қамтамасыз ету жөніндегі қызметтер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797 978</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141 175 213</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Халықты жеке басты куәландыратын құжаттармен, жүргізуші куәліктерімен, көлік құралдарын мемлекеттік тіркеу үшін құжаттармен, нөмірлік белгілермен қамтамасыз ету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12 229 797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076</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тәртіпті сақтау және қоғамдық қауіпсіздікті қамтамасыз ету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82 769 638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077</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Қылмыстық-атқару жүйесінің қызметін ұйымдастыру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36 808 314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078</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Ішкі істер органдарының жедел-іздестіру қызметтерін жүзеге асыру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9 367 464</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217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1 718 513</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096</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Жедел-іздестіру қызметін және сотқа дейінгі тергеп-текесеруді жүзеге асыру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1 718 513</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221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Әдiлет министрлiгi</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38 591 006</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қызметін құқықтық қамтамасыз ету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13 661 072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сараптамаларын жүргізу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2 481 922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Адвокаттардың заңгерлік көмек көрсетуі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1 267 883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Нормативтік құқықтық актілердің, халықаралық шарттардың жобаларына, заң жобаларының тұжырымдамаларына ғылыми сараптама</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134 219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Құқықтық насихат</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437 260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047</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мүдделерін білдіру және қорғау, сот немесе төрелік талқылаулар перспективаларын бағалау және жер қойнауын пайдалануға келісімшарттар және инвестициялық шарттар жобаларына заңгерлік сараптама</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14 205 948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050</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Қазақстанда құқық қорғау тетіктерін жетілдіру және БҰҰ әмбебап кезеңдік шолу ұсынымдарын тиімді іске асыру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20 739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055</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Заңнама институтының қызметін қамтамасыз ету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332 112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059</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төрелігінің секторын институционалды түрде нығайту жобасын іске асыру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2 698 676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062</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Сот-медицина, сот-наркологиялық, сот-психиатриялық сараптамалар бойынша қызметтер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3 351 175</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244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Республикасының Мемлекеттік қызмет істері министрлігі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11 229 237</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Сыбайлас жемқорлыққа қарсы іс-қимыл жөніндегі бірыңғай мемлекеттік саясатты қалыптастыру және іске асыру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11 229 237</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410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қауiпсiздiк комитетi</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156 858 322</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қауіпсіздікті қамтамасыз ету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154 358 322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қауіпсіздік жүйесін дамыту бағдарламасы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411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«Сырбар» сыртқы барлау қызметі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11 099 641</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 барлауды қамтамасыз ету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11 099 641</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501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Жоғарғы Соты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29 854 009</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органдарының азаматтардың және ұйымдардың құқықтарын, бостандықтары мен заңды мүдделерін сотта қорғауды қамтамасыз етуі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29 844 829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Республикасында сот мониторингі жүйесін жетілдіру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9 180</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502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Бас прокуратурасы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25 298 615</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Республикасында заңдардың және заңға тәуелді актілердің дәлме-дәл және бірізді қолданылуына жоғары қадағалауды жүзеге асыру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22 269 794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 процестерге қатысушы адамдардың құқықтары мен бостандықтарының қорғалуын қамтамасыз ету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мүдделерін білдіру және қорғау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2 987 027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Құқықтық статистикалық ақпаратпен қамтамасыз етудің жедел жүйесін құру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1 794</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681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Мемлекеттік күзет қызметі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22 924 318</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Күзетілетін адамдар мен объектілердің қауіпсіздігін қамтамасыз ету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17 531 272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Мемлекеттік күзет қызметін дамыту бағдарламасы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5 393 046</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492 200 432</w:t>
            </w:r>
          </w:p>
        </w:tc>
      </w:tr>
      <w:tr>
        <w:trPr>
          <w:trHeight w:val="30" w:hRule="atLeast"/>
        </w:trPr>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104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Премьер-Министрiнiң Кеңсесi</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1 106 753</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«Назарбаев Университеті» ДБҰ-на нысаналы салым</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1 106 753</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12 431 251</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079</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министрлігінің кадрларын оқыту, біліктілігін арттыру және қайта даярлау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12 431 251</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208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Қорғаныс министрлiгi</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9 720 204</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Мамандандырылған білім беру ұйымдарында жалпы білім беру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1 012 918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және жоғары оқу орнынан кейінгі кәсіптік білімі бар мамандар даярлау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8 155 006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 ұйымдарында мамандар даярлау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552 280</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221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Әдiлет министрлiгi</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10 132</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060</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Сот-сараптама кадрларының біліктілігін арттыру және оларды қайта даярлау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10 132</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225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416 460 446</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 және ғылым саласындағы мемлекеттік саясатты қалыптастыру және іске асыру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3 555 331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060</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«Назарбаев Зияткерлік мектептері» ДБҰ-на нысаналы салым</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10 940 819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092</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«Назарбаев Университеті» ДБҰ-на нысаналы салым</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30 706 974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098</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дейінгі тәрбие мен білім беруге қолжетімділікті қамтамасыз ету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94 862 769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099</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Сапалы мектеп біліміне қолжетімділікті қамтамасыз ету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96 511 430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203</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білімі бар кадрлармен қамтамасыз ету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20 796 040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204</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және жоғары оқу орнынан кейінгі білімі бар кадрлармен қамтамасыз ету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152 944 302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221</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дейінгі мемлекеттік білім беру ұйымдары кадрларының біліктілігін арттыру және қайта даярлау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194 271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222</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орта білім беру ұйымдары кадрларының біліктілігін арттыру және қайта даярлау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4 320 261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223</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білім беру мемлекеттік ұйымдары кадрларының біліктілігін арттыру және қайта даярлау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320 312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224</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жоғары және жоғары оқу орнынан кейінгі білім беру ұйымдары кадрларының біліктілігін арттыру және қайта даярлау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1 307 937</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239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және әлеуметтік даму министрлігі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33 175 529</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 ұйымдарында мамандар даярлау және білім алушыларға әлеуметтік қолдау көрсету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603 060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жергілікті атқарушы органдардың мемлекеттік білім беру тапсырысы негізінде техникалық және кәсіптік, орта білімнен кейінгі медициналық білім беру ұйымдарында білім алушылардың стипендияларының мөлшерін ұлғайтуға берілетін ағымдағы нысаналы трансферттер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558 664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мемлекеттік ұйымдары кадрларының біліктілігін арттыру және оларды қайта даярлау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981 479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және жоғары оқу орнынан кейінгі білімі бар мамандарды даярлау және білім алушыларға әлеуметтік қолдау көрсету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29 073 257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 объектілерін салу және реконструкциялау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1 959 069</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240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және спорт министрлігі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15 191 712</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Мәдениеттегі және өнердегі дарынды балаларды оқыту және тәрбиелеу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1 191 439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пен өнер саласындағы техникалық, кәсіптік, орта білімнен кейінгі білім беру ұйымдарында мамандар даярлау және білім алушыларға әлеуметтік қолдау көрсету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1 506 774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пен өнер саласында кадрлардың біліктілігін арттыру және оларды қайта даярлау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8 592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038</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Спорттағы дарынды балаларды оқыту және тәрбиелеу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3 012 892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039</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 саласындағы техникалық, кәсіптік, орта білімнен кейінгі білім беру ұйымдарында мамандар даярлау және білім алушыларға әлеуметтік қолдау көрсету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675 493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040</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 саласында кадрлардың біліктілігін арттыру және оларды қайта даярлау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7 828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041</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пен өнер саласында кадрлар даярлау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8 788 694</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242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45 207</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048</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реттеу және метрология саласында кадрлардың біліктілігін арттыру және оларды қайта даярлау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11 803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086</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Ғарыш саласында кадрлардың біліктілігін арттыру және оларды қайта даярлау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33 404</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243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339 476</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Тұтынушылардың құқықтарын қорғау және санитариялық-эпидемиологиялық салауаттылық саласындағы, кәсіпкерлік, тұрғын үй шаруашылығы саласындағы кадрлардың біліктілігін арттыру және оларды қайта даярлау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339 476</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244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Республикасының Мемлекеттік қызмет істері министрлігі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2 361 761</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қызметшілердің біліктілігін арттыру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376 335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қызметшілерді даярлау, қайта даярлау және олардың біліктілігін арттыру бойынша көрсетілетін қызметтер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1 985 426</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502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Бас прокуратурасы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1 168 531</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 қорғау органдары қызметкерлерінің кәсіби деңгейін жоғарылату және жоғары білімнен кейінгі білім беру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1 168 531</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694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189 430</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Медицина ұйымдары кадрларының біліктілігін арттыру және қайта даярлау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189 430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764 374 872</w:t>
            </w:r>
          </w:p>
        </w:tc>
      </w:tr>
      <w:tr>
        <w:trPr>
          <w:trHeight w:val="30" w:hRule="atLeast"/>
        </w:trPr>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5 582 189</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қызметшілерді, құқық қорғау органдарының қызметкерлерін және олардың отбасы мүшелерін емдеу және төтенше жағдай кезінде зардап шеккендерге медициналық көмек көрсету жөніндегі қызметтер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5 582 189</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208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Қорғаныс министрлiгi</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4 794 405</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Қарулы Күштерді медициналық қамтамасыз ету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4 794 405</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225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544 409</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Балаларды сауықтыру, оңалту және олардың демалысын ұйымдастыру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544 409</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239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және әлеуметтік даму министрлігі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728 230 894</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қолданбалы ғылыми зерттеулер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494 869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жүйесін реформалау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12 120 713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«Назарбаев Университеті» ДБҰ-ға нысаналы салым</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4 188 558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052</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Бірыңғай ұлттық денсаулық сақтау жүйесінің шеңберінде халықты медициналық көмекпен қамтамасыз ету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600 204 584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053</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Бірыңғай ұлттық денсаулық сақтау жүйесінің шеңберінде қаржыландырылатын бағыттарды қоспағанда, халықты медициналық көмекпен қамтамасыз ету және инфрақұрылымды дамыту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111 062 494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059</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Аурулар диагностикасының және емдеудің жоғары технологиялық әдістерінің әлеуетін арттыру және енгізу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159 676</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243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13 562 070</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066</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Халықтың санитариялық-эпидемиологиялық салауаттылығы саласындағы қолданбалы ғылыми зерттеулер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143 757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088</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Халықтың санитариялық-эпидемиологиялық саламаттылығы саласындағы іс-шараларды іске асыру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13 418 313</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694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11 660 905</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Президенті Іс Басқармасы медициналық ұйымдарының қызметін қамтамасыз ету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11 660 905</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1 911 102 067</w:t>
            </w:r>
          </w:p>
        </w:tc>
      </w:tr>
      <w:tr>
        <w:trPr>
          <w:trHeight w:val="30" w:hRule="atLeast"/>
        </w:trPr>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239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және әлеуметтік даму министрлігі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1 911 102 067</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Азаматтардың жекелеген санаттарын әлеуметтік қамсыздандыру және олардың төлемдерін жүргізу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1 834 513 861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034</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Еңбекті қорғау саласындағы қолданбалы ғылыми зерттеулер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64 451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044</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Жұмыспен қамту 2020 жол картасы шеңберінде іс-шараларды іске асыру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69 963 757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048</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 жаңғыртудың басымдықтарына сәйкес халықты әлеуметтік қорғау жүйесін жетілдіру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157 410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056</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Жұмыспен қамту және кедейшілік базасы бойынша ақпараттық - талдамалық қамтамасыз ету жөнінде көрсетілетін қызметтер, жұмыспен қамту саясатын жаңғырту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296 221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058</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 халықты әлеуметтік қорғау және көмек көрсету, сондай-ақ әлеуметтік қорғау жүйесін жетілдіру және инфрақұрылымды дамыту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6 106 367</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163 934 561</w:t>
            </w:r>
          </w:p>
        </w:tc>
      </w:tr>
      <w:tr>
        <w:trPr>
          <w:trHeight w:val="30" w:hRule="atLeast"/>
        </w:trPr>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243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163 934 561</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063</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берілетін ағымдағы нысаналы трансферттер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481 209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085</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Өңірлерді дамытудың 2020 жылға дейінгі бағдарламасы шеңберінде тұрғын үй шаруашылық саласындағы іс-шараларды іске асыру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100 571 664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086</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Өңірлерді дамытудың 2020 жылға дейінгі бағдарламасы шеңберінде тұрғын үй-коммуналдық шаруашылық саласындағы іс-шараларды іске асыру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62 881 688</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121 703 650</w:t>
            </w:r>
          </w:p>
        </w:tc>
      </w:tr>
      <w:tr>
        <w:trPr>
          <w:trHeight w:val="30" w:hRule="atLeast"/>
        </w:trPr>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101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Президентінің Әкімшілігі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168 090</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Тарихи-мәдени құндылықтарды сақтау жөніндегі қызметтер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168 090</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225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3 546 577</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040</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Жастар саясаты және азаматтарды патриоттық тәрбиелеу жөнінде іс-шаралар өткізу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919 167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219</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Ғылыми-тарихи құндылықтарға, ғылыми-техникалық және ғылыми-педагогикалық ақпаратқа қолжетімділікті қамтамасыз ету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2 627 410</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240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және спорт министрлігі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70 951 038</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Ішкі саяси тұрақтылықты, қазақстандық патриотизмді, азаматтық қоғам және мемлекеттік институттар арасындағы қарым -қатынасты нығайтуды қамтамасыз ету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411 648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тілді және Қазақстан халқының басқа да тілдерін дамыту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331 428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Қолданбалы ғылыми зерттеулер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13 398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033</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17 476 621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035</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Бұқаралық спортты және спорттың ұлттық түрлерін дамытуды қолдау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34 232 106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036</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жетістіктер спортын дамыту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18 485 837</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242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41 636 743</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087</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ақпараттық саясатты жүргізу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41 417 629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088</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туристік өнімді қалыптастыру мен оны халықаралық және ішкі нарықта ілгерілету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219 114</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243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4 120 018</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067</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қаласының бюджетіне 2017 жылғы Дүниежүзілік қысқы универсиада объектілерін жобалауға және салуға берілетін нысаналы даму трансферттері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4 120 018</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694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1 281 184</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ақпараттық саясатты жүргізу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362 966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Щучье-Бурабай курорттық аймағының инфрақұрылымын дамыту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735 546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029</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Щучинск –Бурабай курорттық аймағының туристік имиджін қалыптастыру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182 672</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кешенi және жер қойнауын пайдалану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54 439 321</w:t>
            </w:r>
          </w:p>
        </w:tc>
      </w:tr>
      <w:tr>
        <w:trPr>
          <w:trHeight w:val="30" w:hRule="atLeast"/>
        </w:trPr>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225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418 887</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Сейсмологиялық ақпарат мониторингі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418 887</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241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Энергетика министрлігі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39 206 589</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газ тасымалдау жүйесін дамытуға берілетін нысаналы даму трансферттері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6 373 925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«Қарағандыкөмір» бұрынғы өндірістік бірлестігінің шахталары және көмір тіліктері қызметінің салдарын жою</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1 102 984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036</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Атомдық және энергетикалық жобаларды дамыту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5 070 320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041</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Жылу-электр энергетикасын дамыту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26 659 360</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242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14 813 845</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056</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Экономика салаларында энергия тиімділігін арттыруды қамтамасыз ету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421 176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089</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қойнауын ұтымды және кешенді пайдалануды және Қазақстан Республикасы аумағының геологиялық зерттелуін арттыру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14 392 669</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148 763 099</w:t>
            </w:r>
          </w:p>
        </w:tc>
      </w:tr>
      <w:tr>
        <w:trPr>
          <w:trHeight w:val="30" w:hRule="atLeast"/>
        </w:trPr>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212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134 762 976</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 және табиғатты пайдалану саласындағы жоспарлау, реттеу, басқару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13 090 691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233</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Табиғи ресурстарды жоспарлау, мониторингтеу, сақтау және тиімді пайдалану жүйесін жетілдіру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64 845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249</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Мал шаруашылығын дамыту үшін және мал шаруашылығы өнiмiн өндіруге, қайта өңдеуге, өткізуге жағдай жасау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25 162 213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250</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көрсетілетін қызметтердің қолжетімділігін арттыру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45 206 601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253</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Өтеусіз негізде агроөнеркәсіптік кешен субъектілерін ақпараттық қамтамасыз ету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1 023 695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254</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ресурстарын тиімді басқару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22 918 729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255</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Өсімдік шаруашылығы өнiмiн сату, қайта өңдеу, өндіруді дамыту үшін жағдайлар жасау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11 645 269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256</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 ресурстары мен жануарлар әлемін сақтау мен дамытуды басқару, қамтамасыз ету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15 650 933</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241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Энергетика министрлігі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7 314 444</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034</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«Жасыл экономикаға» көшу жөніндегі тұжырымдаманы және «Жасыл көпір» серіктестік бағдарламасын іске асыру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161 995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037</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Қоршаған ортаның сапасын тұрақтандыру және жақсарту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1 271 871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038</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Парниктік газдар шығарындыларын қысқарту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162 453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039</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Гидрометеорологиялық және экологиялық мониторингті дамыту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5 718 125</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243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5 939 941</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083</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жер кадастры, геодезиялық және картографиялық қызметтің іс-шараларын іске асыру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5 939 941</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694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745 738</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Ормандар мен жануарлар дүниесін күзету, қорғау, өсімін молайту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745 738</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9 638 285</w:t>
            </w:r>
          </w:p>
        </w:tc>
      </w:tr>
      <w:tr>
        <w:trPr>
          <w:trHeight w:val="30" w:hRule="atLeast"/>
        </w:trPr>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241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Энергетика министрлігі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133 200</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040</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Мұнай-газ химиясы өнеркәсібін және жер қойнауын пайдалануға арналған келісімшарттардағы жергілікті қамтуды дамыту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133 200</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242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6 051 475</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057</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саласындағы технологиялық сипаттағы қолданбалы ғылыми зерттеулер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1 185 195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058</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 сақтауды қамтамасыз ету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386 724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090</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салаларының дамуына жәрдемдесу және өнеркәсіптік қауіпсіздікті қамтамасыз ету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4 479 556</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243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3 453 610</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084</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қызметін жетілдіру іс-шараларды іске асыру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3 453 610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528 065 941</w:t>
            </w:r>
          </w:p>
        </w:tc>
      </w:tr>
      <w:tr>
        <w:trPr>
          <w:trHeight w:val="30" w:hRule="atLeast"/>
        </w:trPr>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242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528 065 941</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 автомобиль жолдарын дамыту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332 221 466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Жүйелі ішкі авиатасымалдарды субсидиялау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1 169 886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 маңызы бар облысаралық қатынастар бойынша теміржол жолаушылар тасымалдарын субсидиялау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076</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Ғарыш қызметі саласындағы қолданбалы ғылыми зерттеулер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091</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Ортақ пайдаланымдағы автомобиль жолдарын жөндеу және олардың сапасын жақсартуға бағытталған күтіп-ұстау бойынша жұмыстарды ұйымдастыру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97 792 382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092</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көлігін және су инфрақұрылымын ұстау, дамыту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5 602 486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093</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Азаматтық авиацияны және әуе көлігін дамыту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3 425 756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095</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қаласының бюджетіне метрополитен салуға берілетін нысаналы даму трансферттері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096</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Ғылыми-технологиялық және тәжірибелік-эксперименттік базаны дамыту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1 209 072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097</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Ғарыштық инфрақұрылымның сақталуын қамтамасыз ету және пайдалануды кеңейту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3 220 110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099</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Электрондық үкіметті, инфокоммуникациялық инфрақұрылымды және ақпараттық қауіпсіздікті дамыту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55 929 783</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1 009 213 255</w:t>
            </w:r>
          </w:p>
        </w:tc>
      </w:tr>
      <w:tr>
        <w:trPr>
          <w:trHeight w:val="30" w:hRule="atLeast"/>
        </w:trPr>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204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Сыртқы iстер министрлiгi</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1 510 372</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Өкілдік шығындар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1 510 372</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217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389 223 878</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Ұлттық қорына қаражаттарды аударуды ұйымдастыру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1 537 777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Үкіметінің резерві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264 293 453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038</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«Дағдарыстан кейінгі қалпына келтіру бағдарламасы (бәсекеге қабілетті кәсіпорындарды сауықтыру)» шеңберінде сыйақының пайыздық мөлшерлемесін субсидиялау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9 499 139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089</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мемлекеттік әкімшілік қызметшілер еңбекақысының деңгейін арттыруға берілетін ағымдағы нысаналы трансферттер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20 281 126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093</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Жергілікті бюджеттердің шығыстарын өтеуді және өңірлердің экономикалық тұрақтылығын қамтамасыз ету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80 045 140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095</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міндеттемелерді орындау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13 567 243</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239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және әлеуметтік даму министрлігі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284 971 070</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055</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 берілетін ағымдағы нысаналы трансферттер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284 971 070</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242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14 695 006</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061</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реттеу және метрология саласындағы көрсетілетін қызметтер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2 263 587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204</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Инвестициялар тарту үшін жағдай жасау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5 623 653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205</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инновациялық дамуын қамтамасыз ету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5 807 766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210</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«Инновациялық технологиялар паркі» дербес кластерлік қорына нысаналы аударым</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243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315 187 015</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062</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725 000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065</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ЭКСПО-2017» ұлттық компаниясы» АҚ-ға нысаналы аударым</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233 538 571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082</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Өңірлерді дамытудың 2020 жылға дейінгі бағдарламасы шеңберінде моноқалаларда және өңірлерде іс-шараларды іске асыру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14 439 394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087</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«Бизнестің жол картасы-2020» бизнесті қолдау мен дамытудың бірыңғай бағдарламасы шеңберінде іс-шараларды іске асыру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57 447 157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089</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Жұмылдыру дайындығы, жұмылдыру және мемлекеттік материалдық резервті қалыптастыру іс-шараларын іске асыру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9 036 893</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694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3 625 914</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Президенті Іс Басқармасының объектілерін салу және реконструкциялау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3 625 914</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Борышқа қызмет көрсету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576 687 028</w:t>
            </w:r>
          </w:p>
        </w:tc>
      </w:tr>
      <w:tr>
        <w:trPr>
          <w:trHeight w:val="30" w:hRule="atLeast"/>
        </w:trPr>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217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576 687 028</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Үкіметтік борышқа қызмет көрсету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576 687 028</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837 303 782</w:t>
            </w:r>
          </w:p>
        </w:tc>
      </w:tr>
      <w:tr>
        <w:trPr>
          <w:trHeight w:val="435" w:hRule="atLeast"/>
        </w:trPr>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217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837 303 782</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097</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Ұлттық қорынан тартылған қаражаттың бір бөлігін қайтару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420 834</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400</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субвенциялар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836 882 948</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 беру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112 155 814</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205 246 481</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30 823 827</w:t>
            </w:r>
          </w:p>
        </w:tc>
      </w:tr>
      <w:tr>
        <w:trPr>
          <w:trHeight w:val="30" w:hRule="atLeast"/>
        </w:trPr>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239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және әлеуметтік даму министрлігі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30 823 827</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039</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Жұмыспен қамту 2020 жол картасы шеңберінде кәсіпкерліктің дамуына жәрдемдесуге кредит беру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30 823 827</w:t>
            </w:r>
          </w:p>
        </w:tc>
      </w:tr>
      <w:tr>
        <w:trPr>
          <w:trHeight w:val="40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96 937 337</w:t>
            </w:r>
          </w:p>
        </w:tc>
      </w:tr>
      <w:tr>
        <w:trPr>
          <w:trHeight w:val="30" w:hRule="atLeast"/>
        </w:trPr>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242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19 092 292</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206</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Жалдамалы тұрғын үй құрылысына кейіннен «Қазақстандық ипотекалық компания» ипотекалық ұйымы» АҚ кредит бере отырып, «Бәйтерек» ұлттық басқарушы холдингі» АҚ кредит беру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19 092 292</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243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77 845 045</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072</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бюджеттерiне Өңірлерді дамытудың 2020 жылға дейінгі бағдарламасы шеңберінде тұрғын үй жобалауға және (немесе) салуға кредит беру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2 845 045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074</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бюджеттерiне жылу, сумен жабдықтау және су бұру жүйелерін реконструкция және құрылыс үшін кредит беру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75 000 000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68 669 587</w:t>
            </w:r>
          </w:p>
        </w:tc>
      </w:tr>
      <w:tr>
        <w:trPr>
          <w:trHeight w:val="30" w:hRule="atLeast"/>
        </w:trPr>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212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 субъектілерін қолдау жөніндегі іс-шараларды жүргізу үшін «ҚазАгро» ұлттық басқарушы холдингі» АҚ-ға кредит беру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243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8 669 587</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034</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8 669 587</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8 815 730</w:t>
            </w:r>
          </w:p>
        </w:tc>
      </w:tr>
      <w:tr>
        <w:trPr>
          <w:trHeight w:val="30" w:hRule="atLeast"/>
        </w:trPr>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217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668 446</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кепілдіктер бойынша міндеттемелерді орындау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668 446</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243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8 147 284</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048</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моноқалаларда, кіші қалаларда және ауылдық елді мекендерде кәсіпкерлікті дамытуға жәрдемдесуге кредит беру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2 647 284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050</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экономиканың бәсекеге қабілеттілігі мен орнықтылығын қамтамасыз ету үшін «Самұрық-Қазына» ұлттық әл-ауқат қоры» АҚ-ға кредит беру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5 500 000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Cомасы, </w:t>
            </w:r>
            <w:r>
              <w:br/>
            </w:r>
            <w:r>
              <w:rPr>
                <w:rFonts w:ascii="Times New Roman"/>
                <w:b w:val="false"/>
                <w:i w:val="false"/>
                <w:color w:val="000000"/>
                <w:sz w:val="20"/>
              </w:rPr>
              <w:t>
мың теңге</w:t>
            </w:r>
          </w:p>
        </w:tc>
      </w:tr>
      <w:tr>
        <w:trPr>
          <w:trHeight w:val="30" w:hRule="atLeast"/>
        </w:trPr>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93 090 667</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93 090 667</w:t>
            </w:r>
          </w:p>
        </w:tc>
      </w:tr>
      <w:tr>
        <w:trPr>
          <w:trHeight w:val="30" w:hRule="atLeast"/>
        </w:trPr>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90 618 094</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бюджеттен берілген бюджеттік кредиттерді өтеу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90 618 094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Пайдаланылмаған бюджеттік кредиттердің сомаларын қайтару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Төленген мемлекеттік кепілдіктер бойынша талаптарды қайтару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2 472 573</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Төленген мемлекеттік кепілдіктер бойынша талаптарды заңды тұлғалардың қайтаруы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2 472 573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8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Cомасы, </w:t>
            </w:r>
            <w:r>
              <w:br/>
            </w:r>
            <w:r>
              <w:rPr>
                <w:rFonts w:ascii="Times New Roman"/>
                <w:b w:val="false"/>
                <w:i w:val="false"/>
                <w:color w:val="000000"/>
                <w:sz w:val="20"/>
              </w:rPr>
              <w:t>
мың теңге</w:t>
            </w:r>
          </w:p>
        </w:tc>
      </w:tr>
      <w:tr>
        <w:trPr>
          <w:trHeight w:val="30" w:hRule="atLeast"/>
        </w:trPr>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активтерімен жасалатын операциялар бойынша сальдо</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138 148 303</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140 798 303</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сипаттағы мемлекеттiк қызметтер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13 832 023</w:t>
            </w:r>
          </w:p>
        </w:tc>
      </w:tr>
      <w:tr>
        <w:trPr>
          <w:trHeight w:val="30" w:hRule="atLeast"/>
        </w:trPr>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217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13 832 023</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қаржы ұйымдарының акцияларын сатып алу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13 832 023</w:t>
            </w:r>
          </w:p>
        </w:tc>
      </w:tr>
      <w:tr>
        <w:trPr>
          <w:trHeight w:val="42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10 377 200</w:t>
            </w:r>
          </w:p>
        </w:tc>
      </w:tr>
      <w:tr>
        <w:trPr>
          <w:trHeight w:val="30" w:hRule="atLeast"/>
        </w:trPr>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208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Қорғаныс министрлiгi</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10 377 200</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044</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«Қазтехнологиялар» АҚ жарғылық капиталын ұлғайту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10 377 200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3 375 686</w:t>
            </w:r>
          </w:p>
        </w:tc>
      </w:tr>
      <w:tr>
        <w:trPr>
          <w:trHeight w:val="30" w:hRule="atLeast"/>
        </w:trPr>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212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518 135</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248</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«Сәкен Сейфуллин атындағы Қазақ агротехникалық университеті» АҚ жарғылық капиталын ұлғайту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518 135</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240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және спорт министрлігі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2 857 551</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032</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 ұлттық хореография академиясы» КЕАҚ жарғылық капиталын ұлғайту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2 857 551</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106 050</w:t>
            </w:r>
          </w:p>
        </w:tc>
      </w:tr>
      <w:tr>
        <w:trPr>
          <w:trHeight w:val="30" w:hRule="atLeast"/>
        </w:trPr>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239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және әлеуметтік даму министрлігі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106 050</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060</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 медициналық сақтандыру қоры» АҚ жарғылық капиталын қалыптастыру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106 050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10 000 000</w:t>
            </w:r>
          </w:p>
        </w:tc>
      </w:tr>
      <w:tr>
        <w:trPr>
          <w:trHeight w:val="30" w:hRule="atLeast"/>
        </w:trPr>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242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083</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Үлестiк салымдарды кепілдендіру тетігін іске асыру үшін «Қазақстанның ипотекалық кредиттерге кепілдік беру қоры» АҚ жарғылық капиталын кейіннен ұлғайта отырып, «Бәйтерек» ұлттық басқарушы холдингі» АҚ жарғылық капиталын ұлғайту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10 000 000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25 000 000</w:t>
            </w:r>
          </w:p>
        </w:tc>
      </w:tr>
      <w:tr>
        <w:trPr>
          <w:trHeight w:val="30" w:hRule="atLeast"/>
        </w:trPr>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212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257</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Қазақстандық-Венгерлік тікелей инвестициялардың инвестициялық қорын қаржыландыру үшін «ҚазАгро» ұлттық басқарушы холдингі» АҚ жарғылық капиталын ұлғайту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258</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кешенді дамытуды ынталандыру жөніндегі мемлекеттік саясатты іске асыру үшін «ҚазАгро» ұлттық басқарушы холдингі» АҚ жарғылық капиталын ұлғайту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23 150 000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21 707 344</w:t>
            </w:r>
          </w:p>
        </w:tc>
      </w:tr>
      <w:tr>
        <w:trPr>
          <w:trHeight w:val="450" w:hRule="atLeast"/>
        </w:trPr>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242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21 707 344</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043</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Нысаналы ғарыш жүйелерін, технологияларды құру және оларды пайдалану, сондай-ақ Құрастырма-сынақ кешенін салу үшін «Қазақстан Ғарыш Сапары» ұлттық компаниясы» АҚ жарғылық капиталын ұлғайту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2 410 272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079</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халықаралық әуежайы» АҚ жарғылық капиталын ұлғайту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10 000 000</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200</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Цифрлық телерадиохабарын дамыту мен енгізу үшін «Зерде» ұлттық инфокоммуникациялық холдингі» АҚ жарғылық капиталын ұлғайту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9 297 072</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56 400 000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56 400 000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049</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экономиканың бәсекеге қабілеттілігі мен орнықтылығын қамтамасыз ету үшін «Самұрық-Қазына» ұлттық әл-ауқат қоры» АҚ жарғылық капиталын ұлғайту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56 400 000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Cомасы,</w:t>
            </w:r>
            <w:r>
              <w:br/>
            </w:r>
            <w:r>
              <w:rPr>
                <w:rFonts w:ascii="Times New Roman"/>
                <w:b w:val="false"/>
                <w:i w:val="false"/>
                <w:color w:val="000000"/>
                <w:sz w:val="20"/>
              </w:rPr>
              <w:t>
мың теңге</w:t>
            </w:r>
          </w:p>
        </w:tc>
      </w:tr>
      <w:tr>
        <w:trPr>
          <w:trHeight w:val="30" w:hRule="atLeast"/>
        </w:trPr>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сатудан түсетін түсімдер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2 650 000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Мемлекеттің қаржы активтерін сатудан түсетін түсімдер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2 650 000</w:t>
            </w:r>
          </w:p>
        </w:tc>
      </w:tr>
      <w:tr>
        <w:trPr>
          <w:trHeight w:val="30" w:hRule="atLeast"/>
        </w:trPr>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Мемлекеттің қаржы активтерін сатудан түсетін түсімдер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2 650 000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 активтерін ел ішінде сатудан түсетін түсімдер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2 650 000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Cомасы, </w:t>
            </w:r>
            <w:r>
              <w:br/>
            </w:r>
            <w:r>
              <w:rPr>
                <w:rFonts w:ascii="Times New Roman"/>
                <w:b w:val="false"/>
                <w:i w:val="false"/>
                <w:color w:val="000000"/>
                <w:sz w:val="20"/>
              </w:rPr>
              <w:t>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-902 686 115</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902 686 115</w:t>
            </w:r>
          </w:p>
        </w:tc>
      </w:tr>
    </w:tbl>
    <w:p>
      <w:pPr>
        <w:spacing w:after="0"/>
        <w:ind w:left="0"/>
        <w:jc w:val="both"/>
      </w:pPr>
      <w:r>
        <w:rPr>
          <w:rFonts w:ascii="Times New Roman"/>
          <w:b w:val="false"/>
          <w:i w:val="false"/>
          <w:color w:val="000000"/>
          <w:sz w:val="28"/>
        </w:rPr>
        <w:t xml:space="preserve">«2016 – 2018 жылдарға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Заңына     </w:t>
      </w:r>
      <w:r>
        <w:br/>
      </w:r>
      <w:r>
        <w:rPr>
          <w:rFonts w:ascii="Times New Roman"/>
          <w:b w:val="false"/>
          <w:i w:val="false"/>
          <w:color w:val="000000"/>
          <w:sz w:val="28"/>
        </w:rPr>
        <w:t>
өзгерістер мен толықтырулар енгізу туралы»</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2016 жылғы « »              </w:t>
      </w:r>
      <w:r>
        <w:br/>
      </w:r>
      <w:r>
        <w:rPr>
          <w:rFonts w:ascii="Times New Roman"/>
          <w:b w:val="false"/>
          <w:i w:val="false"/>
          <w:color w:val="000000"/>
          <w:sz w:val="28"/>
        </w:rPr>
        <w:t xml:space="preserve">
№ Заңына                  </w:t>
      </w:r>
      <w:r>
        <w:br/>
      </w:r>
      <w:r>
        <w:rPr>
          <w:rFonts w:ascii="Times New Roman"/>
          <w:b w:val="false"/>
          <w:i w:val="false"/>
          <w:color w:val="000000"/>
          <w:sz w:val="28"/>
        </w:rPr>
        <w:t xml:space="preserve">
2-қосымша                  </w:t>
      </w:r>
    </w:p>
    <w:p>
      <w:pPr>
        <w:spacing w:after="0"/>
        <w:ind w:left="0"/>
        <w:jc w:val="both"/>
      </w:pPr>
      <w:r>
        <w:rPr>
          <w:rFonts w:ascii="Times New Roman"/>
          <w:b w:val="false"/>
          <w:i w:val="false"/>
          <w:color w:val="000000"/>
          <w:sz w:val="28"/>
        </w:rPr>
        <w:t xml:space="preserve">«2016 – 2018 жылдарға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2015 жылғы 30 қарашадағы     </w:t>
      </w:r>
      <w:r>
        <w:br/>
      </w:r>
      <w:r>
        <w:rPr>
          <w:rFonts w:ascii="Times New Roman"/>
          <w:b w:val="false"/>
          <w:i w:val="false"/>
          <w:color w:val="000000"/>
          <w:sz w:val="28"/>
        </w:rPr>
        <w:t xml:space="preserve">
№ 426-V Заңына           </w:t>
      </w:r>
      <w:r>
        <w:br/>
      </w:r>
      <w:r>
        <w:rPr>
          <w:rFonts w:ascii="Times New Roman"/>
          <w:b w:val="false"/>
          <w:i w:val="false"/>
          <w:color w:val="000000"/>
          <w:sz w:val="28"/>
        </w:rPr>
        <w:t xml:space="preserve">
4-қосымша              </w:t>
      </w:r>
    </w:p>
    <w:p>
      <w:pPr>
        <w:spacing w:after="0"/>
        <w:ind w:left="0"/>
        <w:jc w:val="left"/>
      </w:pPr>
      <w:r>
        <w:rPr>
          <w:rFonts w:ascii="Times New Roman"/>
          <w:b/>
          <w:i w:val="false"/>
          <w:color w:val="000000"/>
        </w:rPr>
        <w:t xml:space="preserve"> Қазақстан Республикасының Ұлттық қорына жіберілетін</w:t>
      </w:r>
      <w:r>
        <w:br/>
      </w:r>
      <w:r>
        <w:rPr>
          <w:rFonts w:ascii="Times New Roman"/>
          <w:b/>
          <w:i w:val="false"/>
          <w:color w:val="000000"/>
        </w:rPr>
        <w:t>
2016 жылға арналған бюджет түсімдерінің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750"/>
        <w:gridCol w:w="1078"/>
        <w:gridCol w:w="8538"/>
        <w:gridCol w:w="2986"/>
      </w:tblGrid>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Санаты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w:t>
            </w:r>
            <w:r>
              <w:br/>
            </w:r>
            <w:r>
              <w:rPr>
                <w:rFonts w:ascii="Times New Roman"/>
                <w:b/>
                <w:i w:val="false"/>
                <w:color w:val="000000"/>
                <w:sz w:val="20"/>
              </w:rPr>
              <w:t>
мың теңге
</w:t>
            </w:r>
          </w:p>
        </w:tc>
      </w:tr>
      <w:tr>
        <w:trPr>
          <w:trHeight w:val="30" w:hRule="atLeast"/>
        </w:trPr>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Сыныбы
</w:t>
            </w:r>
          </w:p>
        </w:tc>
      </w:tr>
      <w:tr>
        <w:trPr>
          <w:trHeight w:val="300" w:hRule="atLeast"/>
        </w:trPr>
        <w:tc>
          <w:tcPr>
            <w:tcW w:w="0" w:type="auto"/>
            <w:vMerge/>
            <w:tcBorders>
              <w:top w:val="nil"/>
              <w:left w:val="single" w:color="cfcfcf" w:sz="5"/>
              <w:bottom w:val="single" w:color="cfcfcf" w:sz="5"/>
              <w:right w:val="single" w:color="cfcfcf" w:sz="5"/>
            </w:tcBorders>
          </w:tcP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сыныбы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1 564 051 622</w:t>
            </w:r>
          </w:p>
        </w:tc>
      </w:tr>
      <w:tr>
        <w:trPr>
          <w:trHeight w:val="30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1 563 051 622</w:t>
            </w:r>
          </w:p>
        </w:tc>
      </w:tr>
      <w:tr>
        <w:trPr>
          <w:trHeight w:val="30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626 983 330</w:t>
            </w:r>
          </w:p>
        </w:tc>
      </w:tr>
      <w:tr>
        <w:trPr>
          <w:trHeight w:val="30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табыс салығы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626 983 330</w:t>
            </w:r>
          </w:p>
        </w:tc>
      </w:tr>
      <w:tr>
        <w:trPr>
          <w:trHeight w:val="60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936 068 292</w:t>
            </w:r>
          </w:p>
        </w:tc>
      </w:tr>
      <w:tr>
        <w:trPr>
          <w:trHeight w:val="40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936 068 292</w:t>
            </w:r>
          </w:p>
        </w:tc>
      </w:tr>
      <w:tr>
        <w:trPr>
          <w:trHeight w:val="30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Салықтық емес түсімдер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15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салнатын айыппұлдар, өсімпұлдар, санкциялар, өндіріп алулар</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5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мұнай секторы кәсіпорындарына салнатын айыппұлдар, өсімпұлдар, санкциялар, өндіріп алулар</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салықтық емес түсімдер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салықтық емес түсімдер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1 000 000</w:t>
            </w:r>
          </w:p>
        </w:tc>
      </w:tr>
      <w:tr>
        <w:trPr>
          <w:trHeight w:val="3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30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