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be64" w14:textId="df2b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объектіні иеліктен шығару және "Ұлттық холдингтердің және (немесе) ұлттық компаниялардың не олардың аффилиирленген тұлғаларының, сондай-ақ мемлекет қатысатын өзге де заңды тұлғалардың жарғылық капиталдарына берілген және (немесе) олардың меншігінде тұрған стратегиялық объектілердің және мемлекетпен аффилиирленбеген заңды тұлғалардың, сондай-ақ жеке тұлғалардың меншігінде тұрған стратегиялық объектілердің тізбелерін бекіту туралы" Қазақстан Республикасы Үкіметінің 2008 жылғы 30 маусымдағы № 651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25 ақпандағы № 107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Жоғарғы Кеңесі 1994 жылғы 27 желтоқсанда қабылдаған Қазақстан Республикасы Азаматтық кодексінің (Ерекше бөлім) 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темір жолы" ұлттық компаниясы" акционерлік қоғамына "Транстелеком" акционерлік қоғамының акциялар пакетінің 49 % Марлен Сәбитұлы Мұқановтың пайдасына иеліктен шығару бойынша мәміле жасасуға рұқсат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"Ұлттық холдингтердің және (немесе) ұлттық компаниялардың не олардың аффилиирленген тұлғаларының, сондай-ақ мемлекет қатысатын өзге де заңды тұлғалардың жарғылық капиталдарына берілген және (немесе) олардың меншігінде тұрған стратегиялық объектілердің және мемлекетпен аффилиирленбеген заңды тұлғалардың, сондай-ақ жеке тұлғалардың меншігінде тұрған стратегиялық объектілердің тізбелерін бекіту туралы" Қазақстан Республикасы Үкіметінің 2008 жылғы 30 маусымдағы № 651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31, 330-құжат) мынадай өзгеріс пен толықтыру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ұлттық холдингтердің және (немесе) ұлттық компаниялардың не олардың аффилиирленген тұлғаларының, сондай-ақ мемлекет қатысатын өзге де заңды тұлғалардың жарғылық капиталдарына берілген немесе олардың меншігінде тұрған стратегиялық объектілердің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"Меншігінде стратегиялық объектілер бар заңды тұлғалар акцияларының пакеттері (қатысу үлестері, пайлары)" деген бөлімде: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54-жол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8891"/>
      </w:tblGrid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"Транстелеком" АҚ акциялар пакетінің 51 %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мемлекетпен аффилиирленбеген заңды тұлғалардың, сондай-ақ жеке тұлғалардың меншігінде тұрған стратегиялық объектілердің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"Меншігінде стратегиялық объектілер бар заңды тұлғалар акцияларының пакеттері (қатысу үлестері, пайлары)" деген бөлім мынадай мазмұндағы реттік нөмірі 32-жолмен толықтырылсын: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8891"/>
      </w:tblGrid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"Транстелеком" АҚ акциялар пакетінің 49 %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