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241a" w14:textId="6c72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25 ақпандағы № 113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"Автомобиль көлігімен жүктерді тасымалдау қағидасын бекіту туралы" Қазақстан Республикасы Үкіметінің 2011 жылғы 18 шілдедегі № 826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47, 645-құжат).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кейбір шешімдеріне өзгерістер енгізу туралы" Қазақстан Республикасы Үкіметінің 2013 жылғы 23 шілдедегі № 735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37-тармағы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42, 623-құжат).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"Автомобиль көлігімен жүктерді тасымалдау қағидасын бекіту туралы" Қазақстан Республикасы Үкiметiнiң 2011 жылғы 18 шілдедегі № 826 қаулысына өзгерістер мен толықтырулар енгізу туралы" Қазақстан Республикасы Үкіметінің 2013 жылғы 4 желтоқсандағы № 1306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70, 922-құжат).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