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4273" w14:textId="7684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саласындағы лицензиарларды, екінші санаттағы рұқсаттарды беруге уәкілетті органдарды айқындау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25 ақпандағы № 114 қаулысы</w:t>
      </w:r>
    </w:p>
    <w:p>
      <w:pPr>
        <w:spacing w:after="0"/>
        <w:ind w:left="0"/>
        <w:jc w:val="both"/>
      </w:pPr>
      <w:bookmarkStart w:name="z1" w:id="0"/>
      <w:r>
        <w:rPr>
          <w:rFonts w:ascii="Times New Roman"/>
          <w:b w:val="false"/>
          <w:i w:val="false"/>
          <w:color w:val="000000"/>
          <w:sz w:val="28"/>
        </w:rPr>
        <w:t>
      "Рұқсаттар және хабарламалар туралы" 2014 жылғы 16 мамырдағы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және 4) тармақшаларына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облыстардың, республикалық маңызы бар қаланың, астананың жергілікті атқарушы органдары:</w:t>
      </w:r>
      <w:r>
        <w:br/>
      </w:r>
      <w:r>
        <w:rPr>
          <w:rFonts w:ascii="Times New Roman"/>
          <w:b w:val="false"/>
          <w:i w:val="false"/>
          <w:color w:val="000000"/>
          <w:sz w:val="28"/>
        </w:rPr>
        <w:t>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қызметті лицензиялауды жүзеге асыру жөніндегі лицензиар;</w:t>
      </w:r>
      <w:r>
        <w:br/>
      </w:r>
      <w:r>
        <w:rPr>
          <w:rFonts w:ascii="Times New Roman"/>
          <w:b w:val="false"/>
          <w:i w:val="false"/>
          <w:color w:val="000000"/>
          <w:sz w:val="28"/>
        </w:rPr>
        <w:t>
      "Өздігінен жүретін шағын көлемді кемені басқару құқығына куәлік" және "Техникалық байқаудың халықаралық сертификаты" екінші санаттағы рұқсаттарды беруге уәкілетті орган болып;</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w:t>
      </w:r>
      <w:r>
        <w:br/>
      </w:r>
      <w:r>
        <w:rPr>
          <w:rFonts w:ascii="Times New Roman"/>
          <w:b w:val="false"/>
          <w:i w:val="false"/>
          <w:color w:val="000000"/>
          <w:sz w:val="28"/>
        </w:rPr>
        <w:t>
      теміржол көлігі саласындағы жүктерді тасымалдау бойынша қызметті лицензиялауды жүзеге асыру жөніндегі лицензиар;</w:t>
      </w:r>
      <w:r>
        <w:br/>
      </w:r>
      <w:r>
        <w:rPr>
          <w:rFonts w:ascii="Times New Roman"/>
          <w:b w:val="false"/>
          <w:i w:val="false"/>
          <w:color w:val="000000"/>
          <w:sz w:val="28"/>
        </w:rPr>
        <w:t>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су және теміржол көлігі саласындағы екінші санаттағы рұқсаттарды беруге уәкілетті орган болып;</w:t>
      </w:r>
      <w:r>
        <w:br/>
      </w:r>
      <w:r>
        <w:rPr>
          <w:rFonts w:ascii="Times New Roman"/>
          <w:b w:val="false"/>
          <w:i w:val="false"/>
          <w:color w:val="000000"/>
          <w:sz w:val="28"/>
        </w:rPr>
        <w:t>
</w:t>
      </w:r>
      <w:r>
        <w:rPr>
          <w:rFonts w:ascii="Times New Roman"/>
          <w:b w:val="false"/>
          <w:i w:val="false"/>
          <w:color w:val="000000"/>
          <w:sz w:val="28"/>
        </w:rPr>
        <w:t>
      3) Қазақстан Республикасының шетелдегі мекемелері "Кеменің Қазақстан Республикасының Мемлекеттік туын көтеріп жүзу құқығы туралы уақытша куәлік" екінші санаттағы рұқсатты беруге уәкілетті орган болып;</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Мемлекеттік кіріс комитеті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 "Ірі салмақты және (немесе) ірі өлшемді автокөлік құралдарының жүруіне арнайы рұқсат" және "Отандық рұқсат" екінші санаттағы рұқсаттарды беруге уәкілетті орган болып;</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министрлігінің Әкімшілік полиция комитеті "Қауіпті жүктерді тасымалдау маршрутына қол және мөр қою" екінші санаттағы рұқсатты беруге уәкілетті орган болып айқындалсын.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25 ақпандағы </w:t>
      </w:r>
      <w:r>
        <w:br/>
      </w:r>
      <w:r>
        <w:rPr>
          <w:rFonts w:ascii="Times New Roman"/>
          <w:b w:val="false"/>
          <w:i w:val="false"/>
          <w:color w:val="000000"/>
          <w:sz w:val="28"/>
        </w:rPr>
        <w:t xml:space="preserve">
№ 114 қаулысына     </w:t>
      </w:r>
      <w:r>
        <w:br/>
      </w:r>
      <w:r>
        <w:rPr>
          <w:rFonts w:ascii="Times New Roman"/>
          <w:b w:val="false"/>
          <w:i w:val="false"/>
          <w:color w:val="000000"/>
          <w:sz w:val="28"/>
        </w:rPr>
        <w:t xml:space="preserve">
1-қосымша         </w:t>
      </w:r>
    </w:p>
    <w:bookmarkEnd w:id="1"/>
    <w:bookmarkStart w:name="z3" w:id="2"/>
    <w:p>
      <w:pPr>
        <w:spacing w:after="0"/>
        <w:ind w:left="0"/>
        <w:jc w:val="left"/>
      </w:pPr>
      <w:r>
        <w:rPr>
          <w:rFonts w:ascii="Times New Roman"/>
          <w:b/>
          <w:i w:val="false"/>
          <w:color w:val="000000"/>
        </w:rPr>
        <w:t xml:space="preserve"> 
Автомобиль, су және теміржол көлігі саласындағы екінші санаттағы рұқсаттар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7953"/>
        <w:gridCol w:w="4974"/>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рәсімінің атауы</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және жүзеге асыру үшін рұқсаттың болуы талап етілетін қызмет (әрекет) түрінің атауы</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 - "қызметке берілетін рұқсаттар"</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құралына халықаралық қатынастағы қауіпті жүктерді тасымалдауға рұқсат беру туралы куәлік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құралына халықаралық қатынастағы қауіпті жүктерді тасымалдауға рұқсат беру туралы куәлік</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және 7-санаттағы қауіпті жүкті тасымалдауға арнайы рұқсат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және 7-санаттағы қауіпті жүкті тасымалдауға арнайы рұқсат</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көлік құралдарына салмақ өлшеудің халықаралық сертификатын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көлік құралдарының салмағын өлшеудің халықаралық сертификаты</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беру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автомобильмен тасымалдауды жүзеге асыруға рұқсат беру туралы куәлік және автокөлік құралына рұқсат карточкасы</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Мұнаймен ластанудан болатын залал үшiн азаматтық жауапкершілiктi сақтандыру немесе өзге де қаржымен қамтамасыз ету туралы куәлiк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Мұнаймен ластанудан болатын залал үшiн азаматтық жауапкершілiктi сақтандыру немесе өзге де қаржымен қамтамасыз ету туралы куәлiк</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 - "объектілерге берілетін рұқсаттар"</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Бербоут-чартерлік тізілімде теңіз кемесін мемлекеттік тіркеу </w:t>
            </w:r>
            <w:r>
              <w:br/>
            </w:r>
            <w:r>
              <w:rPr>
                <w:rFonts w:ascii="Times New Roman"/>
                <w:b w:val="false"/>
                <w:i w:val="false"/>
                <w:color w:val="000000"/>
                <w:sz w:val="20"/>
              </w:rPr>
              <w:t>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Бербоут-чартер шартымен жалға алынған шетелдік теңіз кемесіне Қазақстан Республикасының </w:t>
            </w:r>
            <w:r>
              <w:br/>
            </w:r>
            <w:r>
              <w:rPr>
                <w:rFonts w:ascii="Times New Roman"/>
                <w:b w:val="false"/>
                <w:i w:val="false"/>
                <w:color w:val="000000"/>
                <w:sz w:val="20"/>
              </w:rPr>
              <w:t>
Мемлекеттік Туын көтеріп жүзу құқығын уақытша беру туралы куәлік</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Кемелерді Теңіз кемелерінің мемлекеттік кеме тiзiмiнде мемлекеттік тіркеу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кемесінің Қазақстан Республикасының Мемлекеттік Туын көтеріп жүзу құқығы туралы куәлік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көлемді кемелерді және оларға құқықтарды мемлекеттік тіркеу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билеті</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кемеге Қазақстан Республикасының Мемлекеттік туын көтеріп жүзуге уақытша құқық беру туралы куәлік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кеме тізілімінде ішкі суда жүзетін кемелерді, "өзен-теңіз" суларында жүзетін кемелерді және оларға құқықтарды мемлекеттік тіркеу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куәлігі</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экипажының ең аз құрамы туралы куәлік беру (Сауда мақсатында теңізде жүзу)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экипажының ең аз құрамы туралы куәлік</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экипажының ең аз құрамы туралы куәлік беру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экипажының ең аз құрамы туралы куәлік</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жылжымалы құрамын тіркеу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құрамын мемлекеттік тіркеу туралы куәлік</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 - "біржолғы рұқсаттар"</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операторларының тізіліміне қосу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қарап тексеру операторларының тізіліміне қосу туралы жазбаша хабарлама жіберу</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салмақты және (немесе) ірі көлемді автокөлік құралдарының жүруіне арнайы рұқсат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салмақты және (немесе) ірі көлемді автокөлік құралдарының жүруіне арнайы рұқсат</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тасымалдаушыларына Қазақстан Республикасының аумағымен транзитпен жүріп өтуге рұқсат</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жүруге әмбебап рұқсат</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және багажды автомобильмен тасымалдауды тұрақты орындаған кезде күнтізбелік бір жыл қолданылу мерзімімен "А" түрінің шетелдік рұқсаты</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рұқсат</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рұқсат</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туын көтеріп жүзетін кемелердің каботажды жүзеге асыруына рұқсат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туын көтеріп жүзетін кемелердің каботажды жүзеге асыруына рұқсат</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5-сынып - "жеке тұлғаларға кәсіптік қызметке берілетін рұқсаттар"</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 аттестаттау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 үшін аттестаттаудан өту туралы анықтама</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дипломды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дипломның растамасын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дипломның растамасы</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 рұқсат беру</w:t>
            </w: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 рұқсаты</w:t>
            </w:r>
            <w:r>
              <w:br/>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25 ақпандағы</w:t>
      </w:r>
      <w:r>
        <w:br/>
      </w:r>
      <w:r>
        <w:rPr>
          <w:rFonts w:ascii="Times New Roman"/>
          <w:b w:val="false"/>
          <w:i w:val="false"/>
          <w:color w:val="000000"/>
          <w:sz w:val="28"/>
        </w:rPr>
        <w:t xml:space="preserve">
№ 114 қаулысына    </w:t>
      </w:r>
      <w:r>
        <w:br/>
      </w:r>
      <w:r>
        <w:rPr>
          <w:rFonts w:ascii="Times New Roman"/>
          <w:b w:val="false"/>
          <w:i w:val="false"/>
          <w:color w:val="000000"/>
          <w:sz w:val="28"/>
        </w:rPr>
        <w:t xml:space="preserve">
2-қосымша        </w:t>
      </w:r>
    </w:p>
    <w:bookmarkEnd w:id="3"/>
    <w:bookmarkStart w:name="z13" w:id="4"/>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
    <w:bookmarkStart w:name="z14" w:id="5"/>
    <w:p>
      <w:pPr>
        <w:spacing w:after="0"/>
        <w:ind w:left="0"/>
        <w:jc w:val="both"/>
      </w:pPr>
      <w:r>
        <w:rPr>
          <w:rFonts w:ascii="Times New Roman"/>
          <w:b w:val="false"/>
          <w:i w:val="false"/>
          <w:color w:val="000000"/>
          <w:sz w:val="28"/>
        </w:rPr>
        <w:t>
      1. "Жолаушыларды тасымалдау жөніндегі қызметті лицензиялаудың кейбір мәселелері туралы" Қазақстан Республикасы Үкіметінің 2012 жылғы</w:t>
      </w:r>
      <w:r>
        <w:br/>
      </w:r>
      <w:r>
        <w:rPr>
          <w:rFonts w:ascii="Times New Roman"/>
          <w:b w:val="false"/>
          <w:i w:val="false"/>
          <w:color w:val="000000"/>
          <w:sz w:val="28"/>
        </w:rPr>
        <w:t>
20 қарашадағы № 1463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w:t>
      </w:r>
      <w:r>
        <w:br/>
      </w:r>
      <w:r>
        <w:rPr>
          <w:rFonts w:ascii="Times New Roman"/>
          <w:b w:val="false"/>
          <w:i w:val="false"/>
          <w:color w:val="000000"/>
          <w:sz w:val="28"/>
        </w:rPr>
        <w:t>
2012 ж., № 79, 1175-құжат).</w:t>
      </w:r>
      <w:r>
        <w:br/>
      </w:r>
      <w:r>
        <w:rPr>
          <w:rFonts w:ascii="Times New Roman"/>
          <w:b w:val="false"/>
          <w:i w:val="false"/>
          <w:color w:val="000000"/>
          <w:sz w:val="28"/>
        </w:rPr>
        <w:t>
</w:t>
      </w:r>
      <w:r>
        <w:rPr>
          <w:rFonts w:ascii="Times New Roman"/>
          <w:b w:val="false"/>
          <w:i w:val="false"/>
          <w:color w:val="000000"/>
          <w:sz w:val="28"/>
        </w:rPr>
        <w:t xml:space="preserve">
      2. "Жолаушыларды тасымалдау жөніндегі қызметті лицензиялаудың кейбір мәселелері туралы" Қазақстан Республикасы Үкіметінің 2012 жылғы </w:t>
      </w:r>
      <w:r>
        <w:br/>
      </w:r>
      <w:r>
        <w:rPr>
          <w:rFonts w:ascii="Times New Roman"/>
          <w:b w:val="false"/>
          <w:i w:val="false"/>
          <w:color w:val="000000"/>
          <w:sz w:val="28"/>
        </w:rPr>
        <w:t>
20 қарашадағы № 1463 қаулысына өзгерістер енгізу туралы" Қазақстан Республикасы Үкіметінің 2013 жылғы 18 қазандағы № 1111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60, 824-құжат).</w:t>
      </w:r>
      <w:r>
        <w:br/>
      </w:r>
      <w:r>
        <w:rPr>
          <w:rFonts w:ascii="Times New Roman"/>
          <w:b w:val="false"/>
          <w:i w:val="false"/>
          <w:color w:val="000000"/>
          <w:sz w:val="28"/>
        </w:rPr>
        <w:t>
</w:t>
      </w:r>
      <w:r>
        <w:rPr>
          <w:rFonts w:ascii="Times New Roman"/>
          <w:b w:val="false"/>
          <w:i w:val="false"/>
          <w:color w:val="000000"/>
          <w:sz w:val="28"/>
        </w:rPr>
        <w:t>
      3. "Теміржол көлігімен жүктерді тасымалдау жөніндегі қызметті лицензиялаудың кейбір мәселелері туралы" Қазақстан Республикасы Үкіметінің 2013 жылғы 31 желтоқсандағы № 1514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78, 1030-құжат).</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