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8a88" w14:textId="fdf8a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2016 жылғы 29 ақпандағы № 125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 Ауыл шаруашылығы министрлігі, оның аумақтық органдарын және оған ведомстволық бағыныстағы мемлекеттік мекемелерді ескере отырып, оның ішінде:» деген бөлімде:</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688"/>
        <w:gridCol w:w="9456"/>
        <w:gridCol w:w="3049"/>
        <w:gridCol w:w="583"/>
      </w:tblGrid>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өсімдіктер карантині орталығы» ММ</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1"/>
    <w:p>
      <w:pPr>
        <w:spacing w:after="0"/>
        <w:ind w:left="0"/>
        <w:jc w:val="both"/>
      </w:pPr>
      <w:r>
        <w:rPr>
          <w:rFonts w:ascii="Times New Roman"/>
          <w:b w:val="false"/>
          <w:i w:val="false"/>
          <w:color w:val="000000"/>
          <w:sz w:val="28"/>
        </w:rPr>
        <w:t>                                                                 »;</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687"/>
        <w:gridCol w:w="9441"/>
        <w:gridCol w:w="3023"/>
        <w:gridCol w:w="583"/>
      </w:tblGrid>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фитосанитариялық диагностика және болжамдар әдістемелік орталығы» РММ</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2"/>
    <w:p>
      <w:pPr>
        <w:spacing w:after="0"/>
        <w:ind w:left="0"/>
        <w:jc w:val="both"/>
      </w:pPr>
      <w:r>
        <w:rPr>
          <w:rFonts w:ascii="Times New Roman"/>
          <w:b w:val="false"/>
          <w:i w:val="false"/>
          <w:color w:val="000000"/>
          <w:sz w:val="28"/>
        </w:rPr>
        <w:t>                                                                 ».</w:t>
      </w:r>
      <w:r>
        <w:br/>
      </w: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