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13c1e" w14:textId="cf13c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"2016 - 2018 жылдарға арналған республикалық бюджет туралы" Қазақстан Республикасының Заңын іске асыру туралы" Қазақстан Республикасы Үкіметінің 2015 жылғы 8 желтоқсандағы № 972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2016 жылғы 10 наурыздағы № 134 қаулысы</w:t>
      </w:r>
    </w:p>
    <w:p>
      <w:pPr>
        <w:spacing w:after="0"/>
        <w:ind w:left="0"/>
        <w:jc w:val="both"/>
      </w:pPr>
      <w:r>
        <w:rPr>
          <w:rFonts w:ascii="Times New Roman"/>
          <w:b w:val="false"/>
          <w:i w:val="false"/>
          <w:color w:val="ff0000"/>
          <w:sz w:val="28"/>
        </w:rPr>
        <w:t>      2016 жылғы 1 қаңтардан бастап қолданысқа енгiзiледi.</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«2016 – 2018 жылдарға арналған республикалық бюджет туралы» Қазақстан Республикасының Заңын іске асыру туралы» Қазақстан Республикасы Үкіметінің 2015 жылғы 8 желтоқсандағы № 972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2016 – 2018 жылдарға арналған республикалық бюджет, оның ішінде 2016 жылға мынадай:</w:t>
      </w:r>
      <w:r>
        <w:br/>
      </w:r>
      <w:r>
        <w:rPr>
          <w:rFonts w:ascii="Times New Roman"/>
          <w:b w:val="false"/>
          <w:i w:val="false"/>
          <w:color w:val="000000"/>
          <w:sz w:val="28"/>
        </w:rPr>
        <w:t>
</w:t>
      </w:r>
      <w:r>
        <w:rPr>
          <w:rFonts w:ascii="Times New Roman"/>
          <w:b w:val="false"/>
          <w:i w:val="false"/>
          <w:color w:val="000000"/>
          <w:sz w:val="28"/>
        </w:rPr>
        <w:t>
      1) кірістер – 7 268 407 231 мың теңге, оның ішінде мыналар бойынша:</w:t>
      </w:r>
      <w:r>
        <w:br/>
      </w:r>
      <w:r>
        <w:rPr>
          <w:rFonts w:ascii="Times New Roman"/>
          <w:b w:val="false"/>
          <w:i w:val="false"/>
          <w:color w:val="000000"/>
          <w:sz w:val="28"/>
        </w:rPr>
        <w:t>
      салықтық түсімдер – 3 189 806 996 мың теңге;</w:t>
      </w:r>
      <w:r>
        <w:br/>
      </w:r>
      <w:r>
        <w:rPr>
          <w:rFonts w:ascii="Times New Roman"/>
          <w:b w:val="false"/>
          <w:i w:val="false"/>
          <w:color w:val="000000"/>
          <w:sz w:val="28"/>
        </w:rPr>
        <w:t>
      салықтық емес түсімдер – 159 104 528 мың теңге;</w:t>
      </w:r>
      <w:r>
        <w:br/>
      </w:r>
      <w:r>
        <w:rPr>
          <w:rFonts w:ascii="Times New Roman"/>
          <w:b w:val="false"/>
          <w:i w:val="false"/>
          <w:color w:val="000000"/>
          <w:sz w:val="28"/>
        </w:rPr>
        <w:t>
      негізгі капиталды сатудан түсетін түсімдер – 16 383 224 мың теңге;</w:t>
      </w:r>
      <w:r>
        <w:br/>
      </w:r>
      <w:r>
        <w:rPr>
          <w:rFonts w:ascii="Times New Roman"/>
          <w:b w:val="false"/>
          <w:i w:val="false"/>
          <w:color w:val="000000"/>
          <w:sz w:val="28"/>
        </w:rPr>
        <w:t>
      трансферттер түсімдері – 3 903 112 483 мың теңге;</w:t>
      </w:r>
      <w:r>
        <w:br/>
      </w:r>
      <w:r>
        <w:rPr>
          <w:rFonts w:ascii="Times New Roman"/>
          <w:b w:val="false"/>
          <w:i w:val="false"/>
          <w:color w:val="000000"/>
          <w:sz w:val="28"/>
        </w:rPr>
        <w:t>
</w:t>
      </w:r>
      <w:r>
        <w:rPr>
          <w:rFonts w:ascii="Times New Roman"/>
          <w:b w:val="false"/>
          <w:i w:val="false"/>
          <w:color w:val="000000"/>
          <w:sz w:val="28"/>
        </w:rPr>
        <w:t>
      2) шығындар – 7 920 789 229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112 155 814 мың теңге, оның ішінде:</w:t>
      </w:r>
      <w:r>
        <w:br/>
      </w:r>
      <w:r>
        <w:rPr>
          <w:rFonts w:ascii="Times New Roman"/>
          <w:b w:val="false"/>
          <w:i w:val="false"/>
          <w:color w:val="000000"/>
          <w:sz w:val="28"/>
        </w:rPr>
        <w:t>
      бюджеттік кредиттер – 205 246 481 мың теңге;</w:t>
      </w:r>
      <w:r>
        <w:br/>
      </w:r>
      <w:r>
        <w:rPr>
          <w:rFonts w:ascii="Times New Roman"/>
          <w:b w:val="false"/>
          <w:i w:val="false"/>
          <w:color w:val="000000"/>
          <w:sz w:val="28"/>
        </w:rPr>
        <w:t>
      бюджеттік кредиттерді өтеу – 93 090 667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138 148 303 мың теңге, оның ішінде:</w:t>
      </w:r>
      <w:r>
        <w:br/>
      </w:r>
      <w:r>
        <w:rPr>
          <w:rFonts w:ascii="Times New Roman"/>
          <w:b w:val="false"/>
          <w:i w:val="false"/>
          <w:color w:val="000000"/>
          <w:sz w:val="28"/>
        </w:rPr>
        <w:t>
      қаржы активтерін сатып алу – 140 798 303 мың теңге;</w:t>
      </w:r>
      <w:r>
        <w:br/>
      </w:r>
      <w:r>
        <w:rPr>
          <w:rFonts w:ascii="Times New Roman"/>
          <w:b w:val="false"/>
          <w:i w:val="false"/>
          <w:color w:val="000000"/>
          <w:sz w:val="28"/>
        </w:rPr>
        <w:t>
      мемлекеттің қаржы активтерін сатудан түсетін түсімдер – 2 650 000 мың теңге;</w:t>
      </w:r>
      <w:r>
        <w:br/>
      </w:r>
      <w:r>
        <w:rPr>
          <w:rFonts w:ascii="Times New Roman"/>
          <w:b w:val="false"/>
          <w:i w:val="false"/>
          <w:color w:val="000000"/>
          <w:sz w:val="28"/>
        </w:rPr>
        <w:t>
</w:t>
      </w:r>
      <w:r>
        <w:rPr>
          <w:rFonts w:ascii="Times New Roman"/>
          <w:b w:val="false"/>
          <w:i w:val="false"/>
          <w:color w:val="000000"/>
          <w:sz w:val="28"/>
        </w:rPr>
        <w:t>
      5) тапшылық – -902 686 115 мың теңге немесе елдің жалпы iшкi өнiміне қатысты 2 пайыз;</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 902 686 115 мың теңге көлемінде атқаруға қабылдансын.»;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xml:space="preserve">
      мынадай мазмұндағы 9-1), 9-2), 9-3) және 9-4) тармақшалармен толықтырылсын:      </w:t>
      </w:r>
      <w:r>
        <w:br/>
      </w:r>
      <w:r>
        <w:rPr>
          <w:rFonts w:ascii="Times New Roman"/>
          <w:b w:val="false"/>
          <w:i w:val="false"/>
          <w:color w:val="000000"/>
          <w:sz w:val="28"/>
        </w:rPr>
        <w:t>
</w:t>
      </w:r>
      <w:r>
        <w:rPr>
          <w:rFonts w:ascii="Times New Roman"/>
          <w:b w:val="false"/>
          <w:i w:val="false"/>
          <w:color w:val="000000"/>
          <w:sz w:val="28"/>
        </w:rPr>
        <w:t>
      «9-1) осы қаулыға 9-1-қосымшаға сәйкес облыстық бюджеттерге, Астана және Алматы қалаларының бюджеттеріне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 берілетін ағымдағы нысаналы трансферттердің сомаларын бөлу;</w:t>
      </w:r>
      <w:r>
        <w:br/>
      </w:r>
      <w:r>
        <w:rPr>
          <w:rFonts w:ascii="Times New Roman"/>
          <w:b w:val="false"/>
          <w:i w:val="false"/>
          <w:color w:val="000000"/>
          <w:sz w:val="28"/>
        </w:rPr>
        <w:t>
</w:t>
      </w:r>
      <w:r>
        <w:rPr>
          <w:rFonts w:ascii="Times New Roman"/>
          <w:b w:val="false"/>
          <w:i w:val="false"/>
          <w:color w:val="000000"/>
          <w:sz w:val="28"/>
        </w:rPr>
        <w:t>
      9-2) осы қаулыға 9-2-қосымшаға сәйкес облыстық бюджеттерге, Астана және Алматы қалаларының бюджеттеріне кредиттер, сондай-ақ технологиялық жабдықтың және ауыл шаруашылығы техникасының лизингі бойынша сыйақы мөлшерлемелерін субсидиялауға берілетін ағымдағы нысаналы трансферттердің сомаларын бөлу;</w:t>
      </w:r>
      <w:r>
        <w:br/>
      </w:r>
      <w:r>
        <w:rPr>
          <w:rFonts w:ascii="Times New Roman"/>
          <w:b w:val="false"/>
          <w:i w:val="false"/>
          <w:color w:val="000000"/>
          <w:sz w:val="28"/>
        </w:rPr>
        <w:t>
</w:t>
      </w:r>
      <w:r>
        <w:rPr>
          <w:rFonts w:ascii="Times New Roman"/>
          <w:b w:val="false"/>
          <w:i w:val="false"/>
          <w:color w:val="000000"/>
          <w:sz w:val="28"/>
        </w:rPr>
        <w:t>
      9-3) осы қаулыға 9-3-қосымшаға сәйкес облыстық бюджеттерге, Астана және Алматы қалаларының бюджеттеріне экономикалық орнықтылықты қамтамасыз етуге берілетін ағымдағы нысаналы трансферттердің сомаларын бөлу;</w:t>
      </w:r>
      <w:r>
        <w:br/>
      </w:r>
      <w:r>
        <w:rPr>
          <w:rFonts w:ascii="Times New Roman"/>
          <w:b w:val="false"/>
          <w:i w:val="false"/>
          <w:color w:val="000000"/>
          <w:sz w:val="28"/>
        </w:rPr>
        <w:t>
</w:t>
      </w:r>
      <w:r>
        <w:rPr>
          <w:rFonts w:ascii="Times New Roman"/>
          <w:b w:val="false"/>
          <w:i w:val="false"/>
          <w:color w:val="000000"/>
          <w:sz w:val="28"/>
        </w:rPr>
        <w:t>
      9-4) осы қаулыға 9-4-қосымшаға сәйкес облыстық бюджеттерге Астана және Алматы қалаларының бюджеттеріне жергілікті бюджеттердің шығындарын өтеуді қамтамасыз етуге берілетін ағымдағы нысаналы трансферттердің сомаларын бөлу;»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«13) осы қаулыға 13-қосымшаға сәйкес облыстық бюджеттерге, Астана және Алматы қалаларының бюджеттеріне орта білім беру ұйымдарын жан басына шаққандағы қаржыландыруды сынақтан өткізуге берілетін ағымдағы нысаналы трансферттердің сомаларын бөлу;»;</w:t>
      </w:r>
      <w:r>
        <w:br/>
      </w:r>
      <w:r>
        <w:rPr>
          <w:rFonts w:ascii="Times New Roman"/>
          <w:b w:val="false"/>
          <w:i w:val="false"/>
          <w:color w:val="000000"/>
          <w:sz w:val="28"/>
        </w:rPr>
        <w:t>
      мынадай мазмұндағы 29-1) және 29-2) тармақшалармен толықтырылсын:</w:t>
      </w:r>
      <w:r>
        <w:br/>
      </w:r>
      <w:r>
        <w:rPr>
          <w:rFonts w:ascii="Times New Roman"/>
          <w:b w:val="false"/>
          <w:i w:val="false"/>
          <w:color w:val="000000"/>
          <w:sz w:val="28"/>
        </w:rPr>
        <w:t>
      «29-1) осы қаулыға 29-1-қосымшаға сәйкес облыстық бюджеттерге, Астана және Алматы қалаларының бюджеттеріне жергілікті атқарушы органдардың тұрғын үй-коммуналдық шаруашылық объектілерінің қауіпті техникалық құрылғыларының қауіпсіз пайдаланылуын бақылауды жүзеге асыратын штат санын ұстауға берілетін ағымдағы нысаналы трансферттердің сомаларын бөлу;</w:t>
      </w:r>
      <w:r>
        <w:br/>
      </w:r>
      <w:r>
        <w:rPr>
          <w:rFonts w:ascii="Times New Roman"/>
          <w:b w:val="false"/>
          <w:i w:val="false"/>
          <w:color w:val="000000"/>
          <w:sz w:val="28"/>
        </w:rPr>
        <w:t>
      29-2) осы қаулыға 29-2-қосымшаға сәйкес облыстық бюджеттерге мемлекет мұқтажы үшін жер учаскелерін алып қоюға берілетін ағымдағы нысаналы трансферттердің сомаларын бөлу;»;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«33) осы қаулыға 33-қосымшаға сәйкес облыстық бюджеттерге ауызсумен жабдықтаудың баламасыз көздері болып табылатын сумен жабдықтаудың аса маңызды топтық және оқшау жүйелерінен ауызсу беру жөнінде көрсетілетін қызметтердің құнын субсидиялауға берілетін ағымдағы нысаналы трансферттердің сомаларын бөлу;»;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2016 жылға арналған республикалық бюджетте Жұмыспен қамту 2020 жол картасының шеңберінде іс-шараларды іске асыруға көзделген қаражаттан 59 375 334 мың теңге мөлшеріндегі сома:</w:t>
      </w:r>
      <w:r>
        <w:br/>
      </w:r>
      <w:r>
        <w:rPr>
          <w:rFonts w:ascii="Times New Roman"/>
          <w:b w:val="false"/>
          <w:i w:val="false"/>
          <w:color w:val="000000"/>
          <w:sz w:val="28"/>
        </w:rPr>
        <w:t>
</w:t>
      </w:r>
      <w:r>
        <w:rPr>
          <w:rFonts w:ascii="Times New Roman"/>
          <w:b w:val="false"/>
          <w:i w:val="false"/>
          <w:color w:val="000000"/>
          <w:sz w:val="28"/>
        </w:rPr>
        <w:t>
      1) мынадай іс-шараларды қаржыландыру үшін 13 477 561 мың теңге сомасында облыстық бюджеттерге, Астана және Алматы қалаларының бюджеттеріне ағымдағы нысаналы трансферттерді аудару үшін:</w:t>
      </w:r>
      <w:r>
        <w:br/>
      </w:r>
      <w:r>
        <w:rPr>
          <w:rFonts w:ascii="Times New Roman"/>
          <w:b w:val="false"/>
          <w:i w:val="false"/>
          <w:color w:val="000000"/>
          <w:sz w:val="28"/>
        </w:rPr>
        <w:t>
      Қазақстан Республикасы Білім және ғылым министрлігіне кадрларды кәсіптік даярлауға 53 500 мың теңге;</w:t>
      </w:r>
      <w:r>
        <w:br/>
      </w:r>
      <w:r>
        <w:rPr>
          <w:rFonts w:ascii="Times New Roman"/>
          <w:b w:val="false"/>
          <w:i w:val="false"/>
          <w:color w:val="000000"/>
          <w:sz w:val="28"/>
        </w:rPr>
        <w:t>
      Қазақстан Республикасы Денсаулық сақтау және әлеуметтік даму министрлігіне 13 424 061 мың теңге, оның ішінде:</w:t>
      </w:r>
      <w:r>
        <w:br/>
      </w:r>
      <w:r>
        <w:rPr>
          <w:rFonts w:ascii="Times New Roman"/>
          <w:b w:val="false"/>
          <w:i w:val="false"/>
          <w:color w:val="000000"/>
          <w:sz w:val="28"/>
        </w:rPr>
        <w:t>
      жалақыны ішінара субсидиялауға – 2 156 874 мың теңге;</w:t>
      </w:r>
      <w:r>
        <w:br/>
      </w:r>
      <w:r>
        <w:rPr>
          <w:rFonts w:ascii="Times New Roman"/>
          <w:b w:val="false"/>
          <w:i w:val="false"/>
          <w:color w:val="000000"/>
          <w:sz w:val="28"/>
        </w:rPr>
        <w:t>
      кәсіпкерлік негіздеріне оқытуға – 140 274 мың теңге;</w:t>
      </w:r>
      <w:r>
        <w:br/>
      </w:r>
      <w:r>
        <w:rPr>
          <w:rFonts w:ascii="Times New Roman"/>
          <w:b w:val="false"/>
          <w:i w:val="false"/>
          <w:color w:val="000000"/>
          <w:sz w:val="28"/>
        </w:rPr>
        <w:t>
      көшуге субсидиялар беруге – 473 420 мың теңге;</w:t>
      </w:r>
      <w:r>
        <w:br/>
      </w:r>
      <w:r>
        <w:rPr>
          <w:rFonts w:ascii="Times New Roman"/>
          <w:b w:val="false"/>
          <w:i w:val="false"/>
          <w:color w:val="000000"/>
          <w:sz w:val="28"/>
        </w:rPr>
        <w:t>
      кадрларды кәсіптік даярлауға, қайта даярлауға және олардың біліктілігін арттыруға – 1 067 666 мың теңге;</w:t>
      </w:r>
      <w:r>
        <w:br/>
      </w:r>
      <w:r>
        <w:rPr>
          <w:rFonts w:ascii="Times New Roman"/>
          <w:b w:val="false"/>
          <w:i w:val="false"/>
          <w:color w:val="000000"/>
          <w:sz w:val="28"/>
        </w:rPr>
        <w:t>
      жалдамалы қызметкерлерді, оның ішінде 18 – 24 жас аралығындағы жастарды, қайта даярлауға және олардың бiлiктiлiгiн арттыруға – 532 483 мың теңге;</w:t>
      </w:r>
      <w:r>
        <w:br/>
      </w:r>
      <w:r>
        <w:rPr>
          <w:rFonts w:ascii="Times New Roman"/>
          <w:b w:val="false"/>
          <w:i w:val="false"/>
          <w:color w:val="000000"/>
          <w:sz w:val="28"/>
        </w:rPr>
        <w:t>
      білікті қызметкерлерді қайта даярлауға және олардың бiлiктiлiгiн арттыруға жұмыс берушілерге мемлекеттік гранттар ұсынуға – 355 185 мың теңге;</w:t>
      </w:r>
      <w:r>
        <w:br/>
      </w:r>
      <w:r>
        <w:rPr>
          <w:rFonts w:ascii="Times New Roman"/>
          <w:b w:val="false"/>
          <w:i w:val="false"/>
          <w:color w:val="000000"/>
          <w:sz w:val="28"/>
        </w:rPr>
        <w:t>
      55 – 64 жас аралығындағы адамдарды қайта даярлауға және олардың бiлiктiлiгiн арттыруға – 227 004 мың теңге;</w:t>
      </w:r>
      <w:r>
        <w:br/>
      </w:r>
      <w:r>
        <w:rPr>
          <w:rFonts w:ascii="Times New Roman"/>
          <w:b w:val="false"/>
          <w:i w:val="false"/>
          <w:color w:val="000000"/>
          <w:sz w:val="28"/>
        </w:rPr>
        <w:t>
      жастар практикасына – 2 602 306 мың теңге;</w:t>
      </w:r>
      <w:r>
        <w:br/>
      </w:r>
      <w:r>
        <w:rPr>
          <w:rFonts w:ascii="Times New Roman"/>
          <w:b w:val="false"/>
          <w:i w:val="false"/>
          <w:color w:val="000000"/>
          <w:sz w:val="28"/>
        </w:rPr>
        <w:t>
      білікті қызметкерлердің жоғалтқан табысының үштен екі бөлігін уақытша субсидиялауға – 850 223 мың теңге;</w:t>
      </w:r>
      <w:r>
        <w:br/>
      </w:r>
      <w:r>
        <w:rPr>
          <w:rFonts w:ascii="Times New Roman"/>
          <w:b w:val="false"/>
          <w:i w:val="false"/>
          <w:color w:val="000000"/>
          <w:sz w:val="28"/>
        </w:rPr>
        <w:t>
      халықты жұмыспен қамту орталықтарының қызметін қамтамасыз етуге  – 4 936 836 мың теңге;</w:t>
      </w:r>
      <w:r>
        <w:br/>
      </w:r>
      <w:r>
        <w:rPr>
          <w:rFonts w:ascii="Times New Roman"/>
          <w:b w:val="false"/>
          <w:i w:val="false"/>
          <w:color w:val="000000"/>
          <w:sz w:val="28"/>
        </w:rPr>
        <w:t>
      ақпараттық жұмысқа – 81 790 мың теңге;</w:t>
      </w:r>
      <w:r>
        <w:br/>
      </w:r>
      <w:r>
        <w:rPr>
          <w:rFonts w:ascii="Times New Roman"/>
          <w:b w:val="false"/>
          <w:i w:val="false"/>
          <w:color w:val="000000"/>
          <w:sz w:val="28"/>
        </w:rPr>
        <w:t>
</w:t>
      </w:r>
      <w:r>
        <w:rPr>
          <w:rFonts w:ascii="Times New Roman"/>
          <w:b w:val="false"/>
          <w:i w:val="false"/>
          <w:color w:val="000000"/>
          <w:sz w:val="28"/>
        </w:rPr>
        <w:t>
      2) мынадай іс-шараларды қаржыландыру үшін Қазақстан Республикасы Ұлттық экономика министрлігіне 3 579 214 мың теңге сомасында облыстық бюджеттерге берілетін нысаналы трансферттерді аудару үшін:</w:t>
      </w:r>
      <w:r>
        <w:br/>
      </w:r>
      <w:r>
        <w:rPr>
          <w:rFonts w:ascii="Times New Roman"/>
          <w:b w:val="false"/>
          <w:i w:val="false"/>
          <w:color w:val="000000"/>
          <w:sz w:val="28"/>
        </w:rPr>
        <w:t>
      қызметтік тұрғын үй мен инженерлік-коммуникациялық инфрақұрылымды салуға және (немесе) сатып алуға – 426 917 мың теңге;</w:t>
      </w:r>
      <w:r>
        <w:br/>
      </w:r>
      <w:r>
        <w:rPr>
          <w:rFonts w:ascii="Times New Roman"/>
          <w:b w:val="false"/>
          <w:i w:val="false"/>
          <w:color w:val="000000"/>
          <w:sz w:val="28"/>
        </w:rPr>
        <w:t>
      еңбекші жастар үшін жатақханалар мен инженерлік-коммуникациялық инфрақұрылымды сатып алуға, салуға және (немесе) реконструкциялауға – 3 000 000 мың теңге;</w:t>
      </w:r>
      <w:r>
        <w:br/>
      </w:r>
      <w:r>
        <w:rPr>
          <w:rFonts w:ascii="Times New Roman"/>
          <w:b w:val="false"/>
          <w:i w:val="false"/>
          <w:color w:val="000000"/>
          <w:sz w:val="28"/>
        </w:rPr>
        <w:t>
      Ақмола облысының Калачи және Красногорский елді мекендерінің тұрғындарын көшіру үшін тұрғын үй және инженерлік-коммуникациялық инфрақұрылымды салуға және (немесе) реконструкциялауға – 152 297 мың теңге;</w:t>
      </w:r>
      <w:r>
        <w:br/>
      </w:r>
      <w:r>
        <w:rPr>
          <w:rFonts w:ascii="Times New Roman"/>
          <w:b w:val="false"/>
          <w:i w:val="false"/>
          <w:color w:val="000000"/>
          <w:sz w:val="28"/>
        </w:rPr>
        <w:t>
</w:t>
      </w:r>
      <w:r>
        <w:rPr>
          <w:rFonts w:ascii="Times New Roman"/>
          <w:b w:val="false"/>
          <w:i w:val="false"/>
          <w:color w:val="000000"/>
          <w:sz w:val="28"/>
        </w:rPr>
        <w:t>
      3) мынадай іс-шараларды қаржыландыру үшін инфрақұрылымды және тұрғын үй-коммуналдық шаруашылықты дамыту есебінен жұмыспен қамтуды қамтамасыз етуге Қазақстан Республикасы Денсаулық сақтау және әлеуметтік даму министрлігіне 42 100 707 мың теңге сомасында облыстық бюджеттерге, Астана және Алматы қалаларының бюджеттеріне берілетін нысаналы трансферттерді аудару үшін:</w:t>
      </w:r>
      <w:r>
        <w:br/>
      </w:r>
      <w:r>
        <w:rPr>
          <w:rFonts w:ascii="Times New Roman"/>
          <w:b w:val="false"/>
          <w:i w:val="false"/>
          <w:color w:val="000000"/>
          <w:sz w:val="28"/>
        </w:rPr>
        <w:t xml:space="preserve">
      тұрғын үй-коммуналдық шаруашылық, инженерлік-көліктік инфрақұрылым объектілерін, әлеуметтік-мәдени объектілерді жөндеуге және елді мекендерді абаттандыруға – 40 734 908 мың теңге; </w:t>
      </w:r>
      <w:r>
        <w:br/>
      </w:r>
      <w:r>
        <w:rPr>
          <w:rFonts w:ascii="Times New Roman"/>
          <w:b w:val="false"/>
          <w:i w:val="false"/>
          <w:color w:val="000000"/>
          <w:sz w:val="28"/>
        </w:rPr>
        <w:t>
      ауылдық елді мекендерде орналасқан дәрігерлік амбулаториялар мен фельдшерлік-акушерлік пункттер салуға – 1 365 799 мың теңге;</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және әлеуметтік даму министрлігіне халықты жұмыспен қамту бойынша іс-шараларды іске асыруға 217 852 мың теңге сомасында, оның ішінде:</w:t>
      </w:r>
      <w:r>
        <w:br/>
      </w:r>
      <w:r>
        <w:rPr>
          <w:rFonts w:ascii="Times New Roman"/>
          <w:b w:val="false"/>
          <w:i w:val="false"/>
          <w:color w:val="000000"/>
          <w:sz w:val="28"/>
        </w:rPr>
        <w:t>
      ақпараттық сүйемелдеуге және ақпараттық жұмысты қамтамасыз етуге – 60 000 мың теңге;</w:t>
      </w:r>
      <w:r>
        <w:br/>
      </w:r>
      <w:r>
        <w:rPr>
          <w:rFonts w:ascii="Times New Roman"/>
          <w:b w:val="false"/>
          <w:i w:val="false"/>
          <w:color w:val="000000"/>
          <w:sz w:val="28"/>
        </w:rPr>
        <w:t>
      «Жұмыспен қамту 2020 жол картасы» бағдарламасын іске асыруды ақпараттық-әдіснамалық сүйемелдеуге – 157 852 мың теңге бөлінсін.»;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Қазақстан Республикасы Білім және ғылым министрлігі:</w:t>
      </w:r>
      <w:r>
        <w:br/>
      </w:r>
      <w:r>
        <w:rPr>
          <w:rFonts w:ascii="Times New Roman"/>
          <w:b w:val="false"/>
          <w:i w:val="false"/>
          <w:color w:val="000000"/>
          <w:sz w:val="28"/>
        </w:rPr>
        <w:t>
      1) 2016 жылғы 1 сәуірге дейінгі мерзімде:</w:t>
      </w:r>
      <w:r>
        <w:br/>
      </w:r>
      <w:r>
        <w:rPr>
          <w:rFonts w:ascii="Times New Roman"/>
          <w:b w:val="false"/>
          <w:i w:val="false"/>
          <w:color w:val="000000"/>
          <w:sz w:val="28"/>
        </w:rPr>
        <w:t>
      2016 жылға арналған орта білім беру ұйымдарының 10-11-сыныптарында жан басына шаққандағы қаржыландыруды сынақтан өткізуге берілетін ағымдағы нысаналы трансферттерді облыстық бюджеттердің, Астана және Алматы қалаларының бюджеттерінің пайдалану тәртібі туралы;</w:t>
      </w:r>
      <w:r>
        <w:br/>
      </w:r>
      <w:r>
        <w:rPr>
          <w:rFonts w:ascii="Times New Roman"/>
          <w:b w:val="false"/>
          <w:i w:val="false"/>
          <w:color w:val="000000"/>
          <w:sz w:val="28"/>
        </w:rPr>
        <w:t>
      2) 2016 жылғы 1 тамызға дейінгі мерзімде:</w:t>
      </w:r>
      <w:r>
        <w:br/>
      </w:r>
      <w:r>
        <w:rPr>
          <w:rFonts w:ascii="Times New Roman"/>
          <w:b w:val="false"/>
          <w:i w:val="false"/>
          <w:color w:val="000000"/>
          <w:sz w:val="28"/>
        </w:rPr>
        <w:t>
      орта білім беру ұйымдарының 1-11-сыныптарында жан басына шаққандағы қаржыландыруды сынақтан өткізуге берілетін ағымдағы нысаналы трансферттерді облыстық бюджеттердің, Астана және Алматы қалаларының бюджеттерінің пайдалану тәртібі туралы шешімдердің жобаларын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мынадай мазмұндағы 8-1-тармақпен толықтырылсын:</w:t>
      </w:r>
      <w:r>
        <w:br/>
      </w:r>
      <w:r>
        <w:rPr>
          <w:rFonts w:ascii="Times New Roman"/>
          <w:b w:val="false"/>
          <w:i w:val="false"/>
          <w:color w:val="000000"/>
          <w:sz w:val="28"/>
        </w:rPr>
        <w:t>
      «8-1. Қазақстан Республикасы Білім және ғылым министрлігі 2016 жылғы 20 наурызға дейінгі мерзімде бюджеттік бағдарламалардың әкімшілері бойынша ғылыми және (немесе) ғылыми-техникалық қызмет субъектілерін базалық қаржыландыруды заңнамада белгіленген тәртіппен бөлсін.»;</w:t>
      </w:r>
      <w:r>
        <w:br/>
      </w:r>
      <w:r>
        <w:rPr>
          <w:rFonts w:ascii="Times New Roman"/>
          <w:b w:val="false"/>
          <w:i w:val="false"/>
          <w:color w:val="000000"/>
          <w:sz w:val="28"/>
        </w:rPr>
        <w:t>
</w:t>
      </w:r>
      <w:r>
        <w:rPr>
          <w:rFonts w:ascii="Times New Roman"/>
          <w:b w:val="false"/>
          <w:i w:val="false"/>
          <w:color w:val="000000"/>
          <w:sz w:val="28"/>
        </w:rPr>
        <w:t>
      мынадай мазмұндағы 10-1-тармақпен толықтырылсын:</w:t>
      </w:r>
      <w:r>
        <w:br/>
      </w:r>
      <w:r>
        <w:rPr>
          <w:rFonts w:ascii="Times New Roman"/>
          <w:b w:val="false"/>
          <w:i w:val="false"/>
          <w:color w:val="000000"/>
          <w:sz w:val="28"/>
        </w:rPr>
        <w:t>
      «10-1. Қазақстан Республикасы Инвестициялар және даму министрлігі 2016 жылғы 15 сәуірге дейінгі мерзімде «Қазақстанның тұрғын үй құрылыс жинақ банкі» акционерлік қоғамының тұрғын үй құрылыс жинақтары бойынша өтемақы төлеу тәртібін әзірлесін.»;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w:t>
      </w:r>
      <w:r>
        <w:rPr>
          <w:rFonts w:ascii="Times New Roman"/>
          <w:b w:val="false"/>
          <w:i w:val="false"/>
          <w:color w:val="000000"/>
          <w:sz w:val="28"/>
        </w:rPr>
        <w:t>:</w:t>
      </w:r>
      <w:r>
        <w:br/>
      </w:r>
      <w:r>
        <w:rPr>
          <w:rFonts w:ascii="Times New Roman"/>
          <w:b w:val="false"/>
          <w:i w:val="false"/>
          <w:color w:val="000000"/>
          <w:sz w:val="28"/>
        </w:rPr>
        <w:t>
      2) тармақшаның үшінші абзацындағы «бөлу туралы шешімдердің жобаларын әзірлесін және заңнамада белгіленген тәртіппен Қазақстан Республикасының Үкіметіне енгізсін.» деген сөздер «бөлу туралы;» деген сөздермен ауыстырылып,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
      «3) 2016 жылғы 1 мамырға дейінгі мерзімде:</w:t>
      </w:r>
      <w:r>
        <w:br/>
      </w:r>
      <w:r>
        <w:rPr>
          <w:rFonts w:ascii="Times New Roman"/>
          <w:b w:val="false"/>
          <w:i w:val="false"/>
          <w:color w:val="000000"/>
          <w:sz w:val="28"/>
        </w:rPr>
        <w:t>
      облыстық бюджеттерге, Астана және Алматы қалаларының бюджеттерiне инженерлік-коммуникациялық инфрақұрылымды жобалауға, дамытуға және (немесе) жайластыруға Қазақстан Республикасының Ұлттық қорынан берілетін нысаналы трансфертті бөлу туралы шешімдердің жобаларын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мынадай мазмұндағы 11-1 және 11-2-тармақтармен толықтырылсын:</w:t>
      </w:r>
      <w:r>
        <w:br/>
      </w:r>
      <w:r>
        <w:rPr>
          <w:rFonts w:ascii="Times New Roman"/>
          <w:b w:val="false"/>
          <w:i w:val="false"/>
          <w:color w:val="000000"/>
          <w:sz w:val="28"/>
        </w:rPr>
        <w:t>
      «11-1. Қазақстан Республикасы Ауыл шаруашылығы министрлігі Қазақстан Республикасының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2013 – 2015 жылдары жасалған кредиттер, сондай-ақ технологиялық жабдықтың және ауыл шаруашылығы техникасының лизингі бойынша сыйақы мөлшерлемелерін субсидиялау шарттарын және агроөнеркәсіптік кешен субъектілерін қаржылық сауықтыру үшін кредиттік және лизингтік міндеттемелер бойынша пайыздық мөлшерлемені субсидиялау шарттарын бұзу жөнінде;</w:t>
      </w:r>
      <w:r>
        <w:br/>
      </w:r>
      <w:r>
        <w:rPr>
          <w:rFonts w:ascii="Times New Roman"/>
          <w:b w:val="false"/>
          <w:i w:val="false"/>
          <w:color w:val="000000"/>
          <w:sz w:val="28"/>
        </w:rPr>
        <w:t>
</w:t>
      </w:r>
      <w:r>
        <w:rPr>
          <w:rFonts w:ascii="Times New Roman"/>
          <w:b w:val="false"/>
          <w:i w:val="false"/>
          <w:color w:val="000000"/>
          <w:sz w:val="28"/>
        </w:rPr>
        <w:t>
      2) осы тармақтың 1) тармақшасында көрсетілген расталған шарттардың көшірмесін және тиісті шарттар жасалмаған Қазақстан Республикасы Ауыл шаруашылығы министрінің 2015 жылғы 9 сәуірдегі № 9-1/320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(Нормативтік-құқықтық актілердің мемлекеттік тіркеу тізілімінде № 10763 тіркелген)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қағидаларына сәйкес құрылған қаржылық сауықтыру жөніндегі комиссияның хаттамалық шешімдерін облыстардың, Астана және Алматы қалаларының жергілікті атқарушы органдарына беру бойынша шаралар қабылдасын.</w:t>
      </w:r>
      <w:r>
        <w:br/>
      </w:r>
      <w:r>
        <w:rPr>
          <w:rFonts w:ascii="Times New Roman"/>
          <w:b w:val="false"/>
          <w:i w:val="false"/>
          <w:color w:val="000000"/>
          <w:sz w:val="28"/>
        </w:rPr>
        <w:t>
</w:t>
      </w:r>
      <w:r>
        <w:rPr>
          <w:rFonts w:ascii="Times New Roman"/>
          <w:b w:val="false"/>
          <w:i w:val="false"/>
          <w:color w:val="000000"/>
          <w:sz w:val="28"/>
        </w:rPr>
        <w:t>
      11-2. Облыстардың және Астана, Алматы қалаларының жергілікті атқарушы органдары шарттың көшірмелерін және хаттамалық шешімдерді қабылдаған күннен бастап күнтізбелік отыз күн ішінде осы қаулының 11-1-тармағында көрсетілген, бұрын жасалған шарттарда көзделген талаптар мен міндеттемелерде екінші деңгейдегі банктермен, жеке банктік операциялардың жекелеген түрлерін жүзеге асыратын ұйымдармен, кредиттік серіктестіктермен, «ҚазАгро» ұлттық басқарушы холдингі» акционерлік қоғамымен, лизингтік компаниялармен тиісті шарттар жасасу бойынша шаралар қабылдасын.»;</w:t>
      </w:r>
      <w:r>
        <w:br/>
      </w:r>
      <w:r>
        <w:rPr>
          <w:rFonts w:ascii="Times New Roman"/>
          <w:b w:val="false"/>
          <w:i w:val="false"/>
          <w:color w:val="000000"/>
          <w:sz w:val="28"/>
        </w:rPr>
        <w:t>
</w:t>
      </w:r>
      <w:r>
        <w:rPr>
          <w:rFonts w:ascii="Times New Roman"/>
          <w:b w:val="false"/>
          <w:i w:val="false"/>
          <w:color w:val="000000"/>
          <w:sz w:val="28"/>
        </w:rPr>
        <w:t>
      көрсетілген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w:t>
      </w:r>
      <w:r>
        <w:rPr>
          <w:rFonts w:ascii="Times New Roman"/>
          <w:b w:val="false"/>
          <w:i w:val="false"/>
          <w:color w:val="000000"/>
          <w:sz w:val="28"/>
        </w:rPr>
        <w:t>38</w:t>
      </w:r>
      <w:r>
        <w:rPr>
          <w:rFonts w:ascii="Times New Roman"/>
          <w:b w:val="false"/>
          <w:i w:val="false"/>
          <w:color w:val="000000"/>
          <w:sz w:val="28"/>
        </w:rPr>
        <w:t>, </w:t>
      </w:r>
      <w:r>
        <w:rPr>
          <w:rFonts w:ascii="Times New Roman"/>
          <w:b w:val="false"/>
          <w:i w:val="false"/>
          <w:color w:val="000000"/>
          <w:sz w:val="28"/>
        </w:rPr>
        <w:t>39</w:t>
      </w:r>
      <w:r>
        <w:rPr>
          <w:rFonts w:ascii="Times New Roman"/>
          <w:b w:val="false"/>
          <w:i w:val="false"/>
          <w:color w:val="000000"/>
          <w:sz w:val="28"/>
        </w:rPr>
        <w:t>, </w:t>
      </w:r>
      <w:r>
        <w:rPr>
          <w:rFonts w:ascii="Times New Roman"/>
          <w:b w:val="false"/>
          <w:i w:val="false"/>
          <w:color w:val="000000"/>
          <w:sz w:val="28"/>
        </w:rPr>
        <w:t>40</w:t>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көрсетілген қаулы осы қаулыға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xml:space="preserve"> және</w:t>
      </w:r>
      <w:r>
        <w:rPr>
          <w:rFonts w:ascii="Times New Roman"/>
          <w:b w:val="false"/>
          <w:i w:val="false"/>
          <w:color w:val="000000"/>
          <w:sz w:val="28"/>
        </w:rPr>
        <w:t>29-қосымшаларға</w:t>
      </w:r>
      <w:r>
        <w:rPr>
          <w:rFonts w:ascii="Times New Roman"/>
          <w:b w:val="false"/>
          <w:i w:val="false"/>
          <w:color w:val="000000"/>
          <w:sz w:val="28"/>
        </w:rPr>
        <w:t xml:space="preserve"> сәйкес 9-1, 9-2, 9-3, 9-4, 29-1 және 29-2-қосымшалармен толықтырылсын.</w:t>
      </w:r>
      <w:r>
        <w:br/>
      </w:r>
      <w:r>
        <w:rPr>
          <w:rFonts w:ascii="Times New Roman"/>
          <w:b w:val="false"/>
          <w:i w:val="false"/>
          <w:color w:val="000000"/>
          <w:sz w:val="28"/>
        </w:rPr>
        <w:t>
</w:t>
      </w:r>
      <w:r>
        <w:rPr>
          <w:rFonts w:ascii="Times New Roman"/>
          <w:b w:val="false"/>
          <w:i w:val="false"/>
          <w:color w:val="000000"/>
          <w:sz w:val="28"/>
        </w:rPr>
        <w:t>
      2. Орталық атқарушы органдар Қазақстан Республикасы Үкіметінің бұрын қабылданған шешімдерін осы қаулыға сәйкес келтіру туралы ұсыныстарын екі апта мерзімде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3. Осы қаулы 2016 жылғы 1 қаңтардан бастап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2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10 наурыздағы</w:t>
      </w:r>
      <w:r>
        <w:br/>
      </w:r>
      <w:r>
        <w:rPr>
          <w:rFonts w:ascii="Times New Roman"/>
          <w:b w:val="false"/>
          <w:i w:val="false"/>
          <w:color w:val="000000"/>
          <w:sz w:val="28"/>
        </w:rPr>
        <w:t xml:space="preserve">
№ 134 қаулысына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8 желтоқсандағы</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1-қосымша     </w:t>
      </w:r>
    </w:p>
    <w:bookmarkStart w:name="z25" w:id="2"/>
    <w:p>
      <w:pPr>
        <w:spacing w:after="0"/>
        <w:ind w:left="0"/>
        <w:jc w:val="left"/>
      </w:pPr>
      <w:r>
        <w:rPr>
          <w:rFonts w:ascii="Times New Roman"/>
          <w:b/>
          <w:i w:val="false"/>
          <w:color w:val="000000"/>
        </w:rPr>
        <w:t xml:space="preserve"> 
Басым республикалық бюджеттік инвестициялар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699"/>
        <w:gridCol w:w="699"/>
        <w:gridCol w:w="774"/>
        <w:gridCol w:w="445"/>
        <w:gridCol w:w="5272"/>
        <w:gridCol w:w="1807"/>
        <w:gridCol w:w="1808"/>
        <w:gridCol w:w="1808"/>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1 044 520 272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403 881 900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394 550 647</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Республикалық бюджеттік</w:t>
            </w:r>
            <w:r>
              <w:br/>
            </w:r>
            <w:r>
              <w:rPr>
                <w:rFonts w:ascii="Times New Roman"/>
                <w:b w:val="false"/>
                <w:i w:val="false"/>
                <w:color w:val="000000"/>
                <w:sz w:val="20"/>
              </w:rPr>
              <w:t>
</w:t>
            </w:r>
            <w:r>
              <w:rPr>
                <w:rFonts w:ascii="Times New Roman"/>
                <w:b/>
                <w:i w:val="false"/>
                <w:color w:val="000000"/>
                <w:sz w:val="20"/>
              </w:rPr>
              <w:t>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246 813 350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50 166 443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28 626 200</w:t>
            </w:r>
          </w:p>
        </w:tc>
      </w:tr>
      <w:tr>
        <w:trPr>
          <w:trHeight w:val="4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1 863 941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2 347 277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610 030</w:t>
            </w:r>
          </w:p>
        </w:tc>
      </w:tr>
      <w:tr>
        <w:trPr>
          <w:trHeight w:val="5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1 072 018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Қазақстан Республикасының мүдделерін білдіру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1 072 018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дипломатиялық өкілдіктерін орналастыру үшін шетелде жылжымайтын мүлік объектілерін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1 072 018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1 072 018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Өзбекстан Республикасындағы Елшілігінің әкімшілік ғимаратын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1 072 018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791 923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2 347 277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610 030</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 мен апаттар кезінде шұғыл шақыру ақпараттық жүйесін құру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791 923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2 347 277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610 030</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791 923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2 347 277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610 030</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 мен апаттар кезінде шұғыл шақыру ақпараттық жүйесін құру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791 923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2 347 277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610 030</w:t>
            </w:r>
          </w:p>
        </w:tc>
      </w:tr>
      <w:tr>
        <w:trPr>
          <w:trHeight w:val="4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13 792 746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12 805 179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17 562 865</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7 981 372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11 135 217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15 530 264</w:t>
            </w:r>
          </w:p>
        </w:tc>
      </w:tr>
      <w:tr>
        <w:trPr>
          <w:trHeight w:val="7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жағдайлардың алдын алу және жою саласындағы қызметті ұйымдастыру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7 981 372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11 135 217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15 530 264</w:t>
            </w:r>
          </w:p>
        </w:tc>
      </w:tr>
      <w:tr>
        <w:trPr>
          <w:trHeight w:val="7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жағдайлардан қорғау объектілерін салу және реконструкциялау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7 981 372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9 649 258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15 530 264</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Ақмола облысы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5 263 049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10 169 743</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5 061 890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10 169 743</w:t>
            </w:r>
          </w:p>
        </w:tc>
      </w:tr>
      <w:tr>
        <w:trPr>
          <w:trHeight w:val="11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«Көктем» шағын ауданының солтүстігіне қарай (қалыпты геологиялық жағдайларымен IВ, IIIА климатты аудандары үшін II үлгідегі) 6 автокөлігіне өрт сөндіру депосының кешенін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201 159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1 841 107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4 649 258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5 360 521</w:t>
            </w:r>
          </w:p>
        </w:tc>
      </w:tr>
      <w:tr>
        <w:trPr>
          <w:trHeight w:val="23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маңы ынтымақтастығының халықаралық орталығы (ШЫХО) ауданында Қорғас өзенінде қорғаныс ғимаратының және «Қорғас» кедені ғимаратының құрылысын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1 841 107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4 649 258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5 360 521</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877 216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жобалық атауы Е 357 және 227 көшелерінің қиылыстарындағы «Геологиялық жағдайлары әдеттегі IВ, IIIА климаттық шағын аудандар үшін ІІ үлгідегі 6 автомобильге арналған өрт сөндіру депосының кешенін»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875 901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Орталық аэромобильді өңірлік жедел-құтқару жасағы» мемлекеттік мекемесі үшін ғимараттар мен құрылыстар салуға» жобалау-сметалық құжаттаманы әзірлеу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саласындағы ақпараттық жүйелерді құру және дамыту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1 485 959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1 485 959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 және АҚ корпоративтік ақпараттық-коммуникациялық жүйесін құру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1 485 959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Қорғаныс министрлiгi</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5 811 374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1 669 962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2 032 601</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Қарулы Күштерінің жауынгерлік, жұмылдыру дайындығын қамтамасыз ету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5 811 374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1 669 962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2 032 601</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объектілерін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5 417 838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1 469 962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1 832 601</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5 417 838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1 469 962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1 832 601</w:t>
            </w:r>
          </w:p>
        </w:tc>
      </w:tr>
      <w:tr>
        <w:trPr>
          <w:trHeight w:val="2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5 417 838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1 469 962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1 832 601</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автоматтандырылған басқару жүйесін құру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393 536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393 536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автоматтандырылған басқару жүйесін құру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393 536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6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8 811 261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10 109 820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2 280 000</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918 215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2 280 000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2 280 000</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сақтау және қоғамдық қауіпсіздікті қамтамасыз ету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34 932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ақпараттық жүйелерін дамыту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18 324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ІІМ Көші-қон полициясы комитетінің ақпараттық жүйесін құру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шағын қалаларын жедел басқару орталықтарының бағдарламалық-ақпараттық кешендерін құру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2 280 000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2 280 000</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шағын қалаларында жедел басқару орталықтарын құру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және қылмыстық-атқару жүйесі объектілерін салу, реконструкциялау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16 608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ҚР ІІМ Ішкі Әскерлердің 3656 әскери бөлімінің объектілерін (кешендерін) салу және құру (әуе эскадрильясы)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жүйесінің қызметін ұйымдастыру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570 033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 атқару жүйесінің объектілерін салу, реконструкциялау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570 033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565 137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кентінде қатаң режиміндегі ИК-не ауыстырып ЛА-155/12 мекемесін салу және қайта жаңарту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565 137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4 896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Орал қаласындағы РУ-170/3 мекемесін 900 орындық қатаң режимді түзеу колониясы етіп қайта құру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жедел-іздестіру қызметтерін жүзеге асыру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313 250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 ғимараттар кешенін салу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313 250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313 250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ІІМ қызметтік ғимараттарының кешенін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313 250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Ұлттық қауiпсiздiк комитетi</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2 222 010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2 222 010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2 222 010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2 222 010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күзет қызметі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5 393 046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5 607 810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күзет қызметін дамыту бағдарламасы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5 393 046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5 607 810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5 393 046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5 607 810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күзет қызметін дамыту бағдарламасы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5 393 046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5 607 810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5 750 343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2 613 087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кадрларын оқыту, біліктілігін арттыру және қайта даярлау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2 613 087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«Бүркіт» жауынгерлік және әдістемелік дайындық оқу орталығын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2 613 087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2 613 087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Заречный кентінде әскери қалашығы бар арнайы мақсаттағы бөлімшелер үшін «Бүркіт» жауынгерлік және әдістемелік дайындық оқу орталығын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2 613 087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Білім және ғылым министрлігі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1 063 587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білімі бар кадрлармен қамтамасыз ету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1 063 587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беру объектілерін салу және реконструкциялау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1 063 587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56 657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ауданындағы Байтұрсынов көшесі, 147Б бойындағы Қ.И. Сәтбаев атындағы КазҰТУ-дың жатақханасын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56 657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1 006 930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 Сейфуллин атындағы Қазақ мемлекеттік агротехникалық университетінің 592 орындық жатақханасының құрылысы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266 596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Янушкевич көшесі, 6 үйде орналасқан Л. Н. Гумилев атындағы Еуразия ұлттық университетінің 500 орындық студенттік жатақханасының құрылысы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740 334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Денсаулық сақтау және әлеуметтік даму министрлігі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1 959 069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1 959 069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342 856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«М. Оспанов атындағы Батыс Қазақстан медицина университеті» РМҚК үшін 1000 орындық жатақхана құрылысы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342 856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1 616 213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мемлекеттік медициналық университеті» РМҚК үшін 1000 орынға арналған жатақхана</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1 616 213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114 600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пен өнер саласында кадрлар даярлау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саласында қызметін жүзеге асыратын білім беру объектілерін салу, реконструкциялау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114 600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А.В. Селезнев атындағы Алматы хореография училищесінің 170 орындық жатақханасын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12 120 713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12 120 713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12 120 713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3 563 911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3 563 911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3 563 911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қоса қаржыландыру есебінен</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8 556 802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8 556 802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8 556 802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w:t>
            </w:r>
            <w:r>
              <w:br/>
            </w:r>
            <w:r>
              <w:rPr>
                <w:rFonts w:ascii="Times New Roman"/>
                <w:b w:val="false"/>
                <w:i w:val="false"/>
                <w:color w:val="000000"/>
                <w:sz w:val="20"/>
              </w:rPr>
              <w:t>
</w:t>
            </w:r>
            <w:r>
              <w:rPr>
                <w:rFonts w:ascii="Times New Roman"/>
                <w:b/>
                <w:i w:val="false"/>
                <w:color w:val="000000"/>
                <w:sz w:val="20"/>
              </w:rPr>
              <w:t>және ақпараттық кеңістiк</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2 988 369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100 000</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2 252 823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100 000</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жетістіктер спортын дамыту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2 252 823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салу, реконструкциялау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2 252 823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2 152 823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Щучинск қаласындағы шаңғы спортының республикалық базасын салу (I және II кезектер)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2 152 823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50 000</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республикалық олимпиадалық даярлық базасын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50 000</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көп функционалды «Олимпиадалық даярлау орталығы» спорт кешенін салу (сыртқы инженерлік желілерсіз)</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Президентiнiң Іс Басқармасы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735 546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инфрақұрылымын дамыту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735 546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735 546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Бурабай көлінің ауданындағы туристік маршруттарды абаттандыру (велосипед жүретін және жаяу жүрушілер жолдары, қоғамдық тамақтану орындары мен жалға алу нысанымен шаңғы трассалары)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735 546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2 127 636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2 127 636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Атомдық және энергетикалық жобаларды дамыту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2 127 636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864 660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864 660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864 660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ҚТМ токамак материалтану стендтік кешенін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1 262 976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1 262 976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ҚТМ токамак материалтану стендтік кешенін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1 262 976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11 453 040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8 030 681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8 073 305</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10 353 040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8 030 681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8 073 305</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тиімді басқару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10 353 040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8 030 681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8 073 305</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гидротехникалық құрылыстарды салу және реконструкциялау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10 353 040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8 030 681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8 073 305</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1 204 475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Көкшетау топтық су құбырын қайта жаңарту, құрылыстың 2-ші кезегі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1 051 651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Ижевский кентінің, Шөптікөл, Вишневка стансаларының сумен жабдықтау желілерін қайта жаңарту және Ижевский магистральды су құбырын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72 461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Сілеті су қоймасының имараттарын суды есептеуді және таратуды автоматтандыру жүйесін енгізіп қайта жаңғырту және жаңарту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80 363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1 408 886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Үржар ауданының Егінсу өзеніндегі суқойманың ғимараттарын қайта жаңарту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480 442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ауданындағы «Көктоғам» және «Жаңа-Тоғам» магистральдық каналымен Тебіске өзеніндегі су торабын қайта жаңарту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335 903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Үржар ауданының Келді-Мұрат өзеніндегі гидроторап бөгетін «Ақтоған» магистралдық тоғанымен қайта жаңғырту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399 795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Үржар ауданы Кусак өзеніндегі бөгеттік гидроторапты қайта жаңғырту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192 746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840 198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r>
      <w:tr>
        <w:trPr>
          <w:trHeight w:val="11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Байзақ ауданында суармалы су беруді есептеу мен реттеудің автоматтандырылған жүйесін енгізіп Талас бөгеті мен «Базарбай» магистральды каналын қайта жаңарту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840 198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7 675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Қазталов ауданы Ақпәтер ауылы аумағында Орал-Көшім жүйесінен Үлкен Өзенге бассейнаралық су жіберу үшін Киров-Шежін каналын қайта құру. I кезең</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1 702 635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Жартас бөгенін (су тартқыш, бұру каналын) қайта жаңғырту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264 631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«Жайрем-Қаражал» топтық су құйылымының құрылысы (Тұзкөл су тартылымы). (Түзету).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54 909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облысындағы Жезқазған қаласының сумен жабдықталуын ескере отырып, Эскулинск су ағызғысын салу (түзету)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1 383 095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3 376 589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3 358 908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2 948 197</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ауданындағы Талап топтық су құбырының құрылысы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Сырдария топтық су құбырының құрылысы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1 901 489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812 939</w:t>
            </w:r>
          </w:p>
        </w:tc>
      </w:tr>
      <w:tr>
        <w:trPr>
          <w:trHeight w:val="20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ауданында Жиделі топтық су құбырының және оған қосылу тармақтарының № 3 көтеру сорғы стансасынан (ПК282+70) Бірлестік елді мекеніне дейін құрылысы. № 5 КСС-нан Жөлек елді мекеніне дейінгі су құбыры және оған қосылу тармақтарының, бас су өткізгіш имараттары мен елді мекендердің қыстақ ішілік желілерінің құрылысы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812 939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734 084</w:t>
            </w:r>
          </w:p>
        </w:tc>
      </w:tr>
      <w:tr>
        <w:trPr>
          <w:trHeight w:val="11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Қызылорда Сол жағалау магистральды каналының гидротехникалық құрылыстарын ПК272+55-тен ПК853+00 (899+00)-ге дейін қайта жаңғырту I кезек</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1 399 570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899 570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Қызылорда сол жағалау магистралды каналының гидротехникалық имараттарын қайта жаңғырту (II-кезек)</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646 399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801 174</w:t>
            </w:r>
          </w:p>
        </w:tc>
      </w:tr>
      <w:tr>
        <w:trPr>
          <w:trHeight w:val="16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ауданындағы Жаңақорған-Шиелі суландыру алабының каналдары мен гидротехникалық құрылыстарын қайта жаңғырту. 1-кезек. Жаңа Шиелі магистралды каналының су алу мүмкіншілігін арттыру үшін Сырдария өзенінде матадан су тіреуіш құрылысын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75 530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1 605 871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600 000</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Беловод топтық су құбырын реконструкциялау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Май ауданындағы Май топтық су құбырын реконструкциялау» құрылыстың I-ші кезегі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293 258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1 200 000</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Соколов топтық су құбырын қайта жаңарту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293 258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облысында Преснов топтық су құбырын қайта жаңарту (құрылыстың І кезегі)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облысында Преснов топтық су құбырын қайта жаңғырту (құрылыстың ІІ кезегі)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753 651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1 631 575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1 825 108</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Шардара және Арыс аудандарындағы Қызылқұм магистральді каналын суды бөлуді және суды есептеуді автоматтандырып қайта құру (3-кезек)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657 709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магистралды каналын қайта құру. ОҚО Ордабасы ауданындағы қалпына келтірілетін тік дрен ұңғымаларының есебінен суармалы жерлерді көбейту және каналға қосымша су қосу. Бөген ауыл округі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177 953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Ордабасы және Түркістан аудандарындағы Түркістан магистралды каналын қайта құру (III кезек)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267 907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Мақтаарал ауданы К-30 шаруааралық каналын гидротехникалық имараттарымен, автоматтандырылған су есептегіш және су таратқыштарымен қайта құру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973 866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1 825 108</w:t>
            </w:r>
          </w:p>
        </w:tc>
      </w:tr>
      <w:tr>
        <w:trPr>
          <w:trHeight w:val="11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Ташкент облысы және Сарыағаш және Қазығұрт аудандарындағы Республика аралық Үлкен Келес магистралды каналын ПК 0+00-ден ПК 957+00 дейінгі аралықта Р-1, Р-3, Р-15 таратушыларымен қайта құру (бірінші кезек)</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251 014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Сырдария өзеніне құятын Арыс өзеніндегі Қараспан, Шәуілдір және Бөген су қоймасының су алғыш тораптарына автоматтандырылған су есептеу жүйелерін енгізіп, қайта құру (1-кезек)</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Шардара ауданы Шардара су қоймасындағы Арнасай бөгетінің гидротехникалық имараттар кешенін қайта құру (екінші кезек)</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Шардара ауданы Шардара су қоймасындағы Арнасай бөгетінің гидротехникалық имараттар кешенін қайта құру (үшінші кезек)</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30 576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Сарыағаш топтық су құбырына қосылатын Сарыағаш ауданындағы елді мекендеріндегі су құбырларын, су тазартқыш құрылыстарын реконструкциялау және жаңғырту нысаны бойынша жобалау-сметалық құжаттамасын әзірлеу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сапасын тұрақтандыру және жақсарту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 аймағындағы су қоймаларын (Щучье, Бурабай, Қарасу көлдері) тазарту және санациялау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184 279 387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16 773 486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184 279 387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16 773 486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180 921 466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16 673 486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147 809 454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14 491 454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147 809 454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14 491 454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 дәлізін қайта жаңарту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116 078 362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14 491 454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Ақтау» автомобиль жолын қайта жаңарту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31 731 092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Iшкі көздер есебінен</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10 620 110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10 620 110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 дәлізін қайта жаңарту және жобалау-іздестіру жұмыстары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Ақтау» автомобиль жолын қайта жаңарту және жобалау-іздестіру жұмыстары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2 357 600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Семей ққ. арқылы РФ шекарасы (Омбыға қарай) - Майқапшағай (ҚХР)» республикалық маңызы бар автомобиль жолдары бойынша қайта жаңарту және жобалау-іздестіру жұмыстары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Оңтүстік-Батыс айналма жолының» құрылысы және жобалық-іздестіру жұмыстары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19 247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«Өскемен - Зырян - Большенарым - Қатон-Қарағай - Рахман бұлақтары» автожолын қайта жаңарту және жобалау-іздестіру жұмыстары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26 487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«Жетібай-Жаңаөзен-Түркменстан шекарасы» автожолын қайта жаңарту және жобалау-іздестіру жұмыстары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«РФ шекарасы (Екатеринбургке қарай) - Алматы» автомобиль жолы бойынша қайта жаңарту және жобалау-іздестіру жұмыстары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2 411 914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«Астана - Петропавл» автомобиль жолының «Боровое - Көкшетау - Петропавл - РФ шекарасы» транзиттік дәлізін қайта жаңарту және жобалау-іздестіру жұмыстары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2 788 833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22 491 902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2 182 032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22 491 902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2 182 032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 дәлізін қайта жаңарту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18 109 812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2 182 032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Ақтау» автомобиль жолын қайта жаңарту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4 382 090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 және су инфрақұрылымын ұстау, дамыту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158 246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инфрақұрылымын салу және реконструкциялау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158 246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158 246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Шүлбі шлюзіне құтқарушы кеме жүзетін гидротехникалық құрылыстар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158 246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авиацияны және әуе көлігін дамыту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1 990 603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инфрақұрылымын салу және қайта салу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1 990 603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1 990 603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қаласындағы әуежайдың жасанды ұшу-қону жолағының жасанды жабынын, рульдеу жолының, перронның аэродромдық жабынын қайта жаңарту және ОВИ-1 жарықпен сигнал беру қондырғысын орнату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1 990 603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және тәжірибелік-эксперименттік базаны дамыту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1 209 072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мақсаттағы ғарыш жүйесін құру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1 209 072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1 209 072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мақсаттағы ғарыш жүйесін құру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1 209 072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3 625 914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Президентiнiң Іс Басқармасы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3 625 914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объектілерін салу және реконструкциялау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3 625 914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2 772 138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ауданының «Қарасу» мемлекеттік резиденциясы аумағындағы негізгі үйді реконструкциялау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693 394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ауданының «Қарасу» мемлекеттік резиденциясы аумағындағы тұрғын үй құрылысы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2 014 249</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ауданы «Қарасу» мемлекеттік резиденциясы аумағында Қабылдау үйінің құрылысы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64 495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853 776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350 орынды балабақша</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535 505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Мичурино т.м., № 4 үй ауданында орналасқан «Алтын Тұлпар» атты-спорттық кешенінің арнайы техникасын сақтау тұрағы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33 680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тұрғын алабы, № 4 үй ауданында орналасқан серуендету алаңы бар 24 ат қоятын орынға арналған атқора</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185 167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 үйдегі Тұңғыш Президент мұражайы ғимаратының жылыту, желдету және ауа баптау жүйелерін қайта жаңарту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99 424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700"/>
        <w:gridCol w:w="700"/>
        <w:gridCol w:w="775"/>
        <w:gridCol w:w="447"/>
        <w:gridCol w:w="5246"/>
        <w:gridCol w:w="1814"/>
        <w:gridCol w:w="1814"/>
        <w:gridCol w:w="1814"/>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Заңды тұлғалардың жарғылық капиталында мемлекеттің қатысуы арқылы жоспарланатын бюджеттік инвестициялар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49 292 253</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33 039 582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17 216 878</w:t>
            </w:r>
          </w:p>
        </w:tc>
      </w:tr>
      <w:tr>
        <w:trPr>
          <w:trHeight w:val="4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13 832 023</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10 752 570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8 904 098</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13 832 023</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10 752 570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8 904 098</w:t>
            </w:r>
          </w:p>
        </w:tc>
      </w:tr>
      <w:tr>
        <w:trPr>
          <w:trHeight w:val="6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акцияларын сатып алу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13 832 023</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10 752 570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8 904 098</w:t>
            </w:r>
          </w:p>
        </w:tc>
      </w:tr>
      <w:tr>
        <w:trPr>
          <w:trHeight w:val="4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10 377 200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5 408 670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10 377 200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5 408 670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«Қазтехнологиялар» АҚ жарғылық капиталын ұлғайту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10 377 200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5 408 670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3 375 686</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518 135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«Сәкен Сейфуллин атындағы Қазақ агротехникалық университеті» АҚ жарғылық капиталын ұлғайту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518 135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2 857 551</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ұлттық хореография академиясы» КЕАҚ жарғылық капиталын ұлғайту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2 857 551</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595 220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595 220</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595 220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595 220</w:t>
            </w:r>
          </w:p>
        </w:tc>
      </w:tr>
      <w:tr>
        <w:trPr>
          <w:trHeight w:val="6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«Апаттар медицинасының теміржол госпитальдары» АҚ жарғылық капиталын ұлғайту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r>
      <w:tr>
        <w:trPr>
          <w:trHeight w:val="4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11 707 344</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16 283 122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7 717 560</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11 707 344</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16 283 122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7 717 560</w:t>
            </w:r>
          </w:p>
        </w:tc>
      </w:tr>
      <w:tr>
        <w:trPr>
          <w:trHeight w:val="12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2 410 272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6 208 391</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1 398 597</w:t>
            </w:r>
          </w:p>
        </w:tc>
      </w:tr>
      <w:tr>
        <w:trPr>
          <w:trHeight w:val="7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телерадиохабарын дамыту мен енгізу үшін «Зерде» ұлттық инфокоммуникациялық холдингі» АҚ жарғылық капиталын ұлғайту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9 297 072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10 074 731</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6 318 963</w:t>
            </w:r>
          </w:p>
        </w:tc>
      </w:tr>
      <w:tr>
        <w:trPr>
          <w:trHeight w:val="4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10 000 000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10 000 000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7"/>
        <w:gridCol w:w="707"/>
        <w:gridCol w:w="785"/>
        <w:gridCol w:w="364"/>
        <w:gridCol w:w="5164"/>
        <w:gridCol w:w="1857"/>
        <w:gridCol w:w="1857"/>
        <w:gridCol w:w="1857"/>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1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Нысаналы даму трансферттері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197 541 546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154 449 748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146 577 057</w:t>
            </w:r>
          </w:p>
        </w:tc>
      </w:tr>
      <w:tr>
        <w:trPr>
          <w:trHeight w:val="64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887 670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711 263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Iшкi iстер министрлiгi</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887 670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711 263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сақтау және қоғамдық қауіпсіздікті қамтамасыз ету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887 670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711 263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және Алматы қаласының бюджетіне қоғамдық тәртіп пен қауіпсіздік объектілерін салуға берілетін нысаналы даму трансферттері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887 670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711 263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887 670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711 263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2 217 528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2 217 528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білім беруге қолжетімділікті қамтамасыз ету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балаларға арналған мектепке дейінгі ұйымдардың сейсмикалық күшейту үшiн республикалық бюджет қаражаты есебінен берілетін нысаналы даму трансферттерi</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 мектеп біліміне қолжетімділікті қамтамасыз ету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2 192 528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орта білім беру объектілерін сейсмикалық күшейту үшiн республикалық бюджет қаражаты есебінен берілетін нысаналы даму трансферттерi</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2 192 528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748 225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627 053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80 817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586 433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14 918 404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14 918 404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14 918 404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берілетін нысаналы даму трансферттерi</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14 918 404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1 446 717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1 241 611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4 325 089</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4 874 475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2 231 311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799 201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59 672 434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68 000 000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62 044 940</w:t>
            </w:r>
          </w:p>
        </w:tc>
      </w:tr>
      <w:tr>
        <w:trPr>
          <w:trHeight w:val="4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59 672 434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68 000 000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62 044 940</w:t>
            </w:r>
          </w:p>
        </w:tc>
      </w:tr>
      <w:tr>
        <w:trPr>
          <w:trHeight w:val="69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тұрғын үй шаруашылық саласындағы іс-шараларды іске асыру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22 071 664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r>
      <w:tr>
        <w:trPr>
          <w:trHeight w:val="11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тұрғын үй қорының тұрғын үйін жобалауға және (немесе) салуға, реконструкциялауға берілетін нысаналы даму трансферттері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7 330 082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кезекте тұрғандарға тұрғын үй салу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4 803 693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9 923 592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10 049 706</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269 045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453 976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562 694</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740 500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659 857</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357 485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491 278</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338 490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504 836</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1 676 909</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1 714 676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765 892</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337 828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680 528</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348 952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503 663</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288 756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342 646</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164 326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274 666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464 003</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346 740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486 724</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1 040 346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193 897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461 565</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18 534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163 640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543 501</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336 060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331 924</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93 258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740 500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650 595</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1 692 998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1 300 000</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1 541 275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1 594 428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1 300 000</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жас отбасылар үшін тұрғын үй салуға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2 526 389</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5 076 408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4 950 294</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419 157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66 870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259 500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350 000</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268 299</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200 209</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259 946</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308 511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376 527</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914 417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1 291 187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186 164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118 222</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443 985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253 935</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27 601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257 800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438 659</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233 700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295 971</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202 806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278 731</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306 103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284 668</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108 206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373 579</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250 802</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392 833</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344 724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259 500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350 000</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330 479</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650 000</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650 000</w:t>
            </w:r>
          </w:p>
        </w:tc>
      </w:tr>
      <w:tr>
        <w:trPr>
          <w:trHeight w:val="13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жобалауға, дамытуға және (немесе) жайластыруға республикалық бюджет қаражаты есебінен берілетін нысаналы даму трансферттері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8 509 115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547 851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532 385</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Ақтөбе облысы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206 886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1 518 352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1 508 898</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655 921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595 850</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Атырау облысы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1 722 617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686 819</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650 000</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1 287 169</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755 838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664 665</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660 517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660 542</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604 802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681 522</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10 501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463 719</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663 290</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537 162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642 370</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45 433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602 243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658 312</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945 931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740 177</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622 798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612 860</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616 885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646 106</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1 415 717</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1 586 494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2 058 012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2 045 256</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3 650 015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2 223 150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2 282 050</w:t>
            </w:r>
          </w:p>
        </w:tc>
      </w:tr>
      <w:tr>
        <w:trPr>
          <w:trHeight w:val="7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бюджетіне бұзылу аумағынан тұрғындарды көшіру үшін тұрғын-үй құрылысына берілетін нысаналы даму трансферттері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6 232 467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6 232 467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тұрғын үй-коммуналдық шаруашылық саласындағы іс-шараларды іске асыру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37 600 770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32 044 940</w:t>
            </w:r>
          </w:p>
        </w:tc>
      </w:tr>
      <w:tr>
        <w:trPr>
          <w:trHeight w:val="11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өңірлерді дамытудың 2020 жылға дейінгі бағдарламасы шеңберінде сумен жабдықтау және су бұру жүйелерін дамытуға берілетін нысаналы даму трансферттері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28 473 126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26 044 940</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172 900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1 461 015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1 566 957</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1 206 954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210 287</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354 127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2 159 596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2 323 478</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912 676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1 339 009</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1 200 000</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703 200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1 115 102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2 979 754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3 888 960</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562 088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1 201 920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1 857 180</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777 408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3 447 904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363 295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2 663 131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700 000</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1 225 494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353 437</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1 281 003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6 090 120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1 619 803</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22 934 527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4 521 903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12 124 838</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Өңірлерді дамытудың 2020 жылға дейінгі бағдарламасы шеңберінде ауылдық елді мекендердегі сумен жабдықтау және су бұру жүйелерін дамытуға берілетін нысаналы даму трансферттері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5 317 365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39 142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329 064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1 939 116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661 803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1 203 163</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Шығыс Қазақстан облысы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721 359</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2 056 077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1 928 657</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752 139</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526 736</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1 428 034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399 999</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Павлодар облысы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2 953 056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2 341 444</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Солтүстік Қазақстан облысы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37 576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Өңірлерді дамытудың 2020 жылға дейінгі бағдарламасы шеңберінде коммуналдық шаруашылықты дамытуға берілетін нысаналы даму трансферттері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420 458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420 458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3 389 821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3 389 821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9 271 931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5 151 913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спортты және спорттың ұлттық түрлерін дамытуды қолдау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5 151 913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5 151 913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5 151 913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4 120 018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бюджетіне 2017 жылғы Дүниежүзілік қысқы универсиада объектілерін жобалауға және салуға берілетін нысаналы даму трансферттері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4 120 018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4 120 018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32 940 885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28 779 251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24 443 082</w:t>
            </w:r>
          </w:p>
        </w:tc>
      </w:tr>
      <w:tr>
        <w:trPr>
          <w:trHeight w:val="4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32 940 885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28 779 251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24 443 082</w:t>
            </w:r>
          </w:p>
        </w:tc>
      </w:tr>
      <w:tr>
        <w:trPr>
          <w:trHeight w:val="7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6 373 925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4 317 197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3 250 457</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479 369</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4 274 281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278 000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865 000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2 637 828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905 600</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956 644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2 344 857</w:t>
            </w:r>
          </w:p>
        </w:tc>
      </w:tr>
      <w:tr>
        <w:trPr>
          <w:trHeight w:val="4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Жылу-электр энергетикасын дамыту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26 566 960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24 462 054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21 192 625</w:t>
            </w:r>
          </w:p>
        </w:tc>
      </w:tr>
      <w:tr>
        <w:trPr>
          <w:trHeight w:val="91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26 566 960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24 462 054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21 192 625</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4 356 313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1 492 808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385 534</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21 110 647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22 969 246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20 807 091</w:t>
            </w:r>
          </w:p>
        </w:tc>
      </w:tr>
      <w:tr>
        <w:trPr>
          <w:trHeight w:val="9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587 395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587 395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тиімді басқару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587 395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жерүсті су ресурстарын ұлғайтуға берілетін нысаналы даму трансферттері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587 395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587 395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54 750 565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41 959 234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45 089 035</w:t>
            </w:r>
          </w:p>
        </w:tc>
      </w:tr>
      <w:tr>
        <w:trPr>
          <w:trHeight w:val="4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54 750 565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41 959 234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45 089 035</w:t>
            </w:r>
          </w:p>
        </w:tc>
      </w:tr>
      <w:tr>
        <w:trPr>
          <w:trHeight w:val="7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49 750 565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31 959 234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30 089 035</w:t>
            </w:r>
          </w:p>
        </w:tc>
      </w:tr>
      <w:tr>
        <w:trPr>
          <w:trHeight w:val="91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49 750 565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31 959 234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30 089 035</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1 318 742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1 468 788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849 640</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979 486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1 035 986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866 264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582 884</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4 500 000</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640 600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1 157 235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1 520 192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1 271 660</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191 930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1 028 492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1 190 075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1 077 630</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17 384 335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3 288 437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2 827 023</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24 683 481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18 155 756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17 980 198</w:t>
            </w:r>
          </w:p>
        </w:tc>
      </w:tr>
      <w:tr>
        <w:trPr>
          <w:trHeight w:val="61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бюджетіне метрополитен салуға берілетін нысаналы даму трансферттері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15 000 000</w:t>
            </w:r>
          </w:p>
        </w:tc>
      </w:tr>
      <w:tr>
        <w:trPr>
          <w:trHeight w:val="4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22 294 734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15 000 000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15 000 000</w:t>
            </w:r>
          </w:p>
        </w:tc>
      </w:tr>
      <w:tr>
        <w:trPr>
          <w:trHeight w:val="4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6 322 070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тарту үшін жағдай жасау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2 524 822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2 524 822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2 524 822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инновациялық дамуын қамтамасыз ету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3 797 248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бюджетіне «Инновациялық технологиялар паркі» арнайы экономикалық аймағының инфрақұрылымын дамытуға берілетін нысаналы даму трансферттері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3 797 248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3 797 248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15 972 664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15 000 000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15 000 000</w:t>
            </w:r>
          </w:p>
        </w:tc>
      </w:tr>
      <w:tr>
        <w:trPr>
          <w:trHeight w:val="61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дамытудың 2020 жылға дейінгі бағдарламасы шеңберінде моноқалаларда және өңірлерде іс-шараларды іске асыру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14 439 394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r>
      <w:tr>
        <w:trPr>
          <w:trHeight w:val="7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моноқалалардағы бюджеттік инвестициялық жобаларды іске асыруға берілетін нысаналы даму трансферттері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3 739 735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565 680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539 651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1 384 404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5 000 000</w:t>
            </w:r>
          </w:p>
        </w:tc>
      </w:tr>
      <w:tr>
        <w:trPr>
          <w:trHeight w:val="91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8 430 759</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2 998 475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3 196 675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467 446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536 031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1 232 132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5 000 000</w:t>
            </w:r>
          </w:p>
        </w:tc>
      </w:tr>
      <w:tr>
        <w:trPr>
          <w:trHeight w:val="7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бюджетіне әкімшілік ғимараттар кешенінің салуға берілетін нысаналы даму трансферттері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2 268 900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2 268 900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бизнесті қолдау мен дамытудың бірыңғай бағдарламасы шеңберінде іс-шараларды іске асыру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1 533 270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114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индустриялық инфрақұрылымды дамытуға республикалық бюджет қаражаты есебінен берілетін нысаналы даму трансферттері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1 533 270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1 214 365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Солтүстік Қазақстан облысы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318 905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5 000 000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700"/>
        <w:gridCol w:w="700"/>
        <w:gridCol w:w="775"/>
        <w:gridCol w:w="446"/>
        <w:gridCol w:w="5251"/>
        <w:gridCol w:w="1813"/>
        <w:gridCol w:w="1813"/>
        <w:gridCol w:w="1813"/>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Кредиттер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19 168 872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15 590 767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16 109 632</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10 823 827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11 590 767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12 109 632</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10 823 827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11 590 767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12 109 632</w:t>
            </w:r>
          </w:p>
        </w:tc>
      </w:tr>
      <w:tr>
        <w:trPr>
          <w:trHeight w:val="7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жол картасы шеңберінде кәсіпкерліктің дамуына жәрдемдесуге кредит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10 823 827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11 590 767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12 109 632</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Республикалық бюджеттің қаражаты есебінен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10 823 827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11 590 767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12 109 632</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491 949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491 959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491 949</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554 000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554 000</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1 563 000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1 674 000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1 797 000</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505 632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522 810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544 397</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1 100 000</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1 005 904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1 090 069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1 187 794</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488 990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513 440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539 112</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671 369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996 000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1 011 000</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603 000</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421 260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421 260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421 260</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300 000</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508 147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567 929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597 820</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467 076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451 300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451 300</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2 297 500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2 405 000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2 511 000</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2 845 045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4 000 000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4 000 000</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2 845 045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4 000 000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4 000 000</w:t>
            </w:r>
          </w:p>
        </w:tc>
      </w:tr>
      <w:tr>
        <w:trPr>
          <w:trHeight w:val="9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Өңірлерді дамытудың 2020 жылға дейінгі бағдарламасы шеңберінде тұрғын үй жобалауға және (немесе) салуға кредит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2 845 045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2 845 045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136 455</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1 079 954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320 000</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550 000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594 010</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250 000</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276 262</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571 828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225 000</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484 734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248 273</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300 000</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215 531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100 000</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Солтүстік Қазақстан облысы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100 000</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439 469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450 000</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708 529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600 000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5 500 000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5 500 000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АҚ-ға кредит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700"/>
        <w:gridCol w:w="700"/>
        <w:gridCol w:w="774"/>
        <w:gridCol w:w="446"/>
        <w:gridCol w:w="5258"/>
        <w:gridCol w:w="1811"/>
        <w:gridCol w:w="1811"/>
        <w:gridCol w:w="1811"/>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Ұлттық қордан бөлінген нысаналы трансферттер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428 607 173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46 848 766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46 848 766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білім беруге қолжетімділікті қамтамасыз ету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6 724 273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балаларға арналған мектепке дейінгі ұйымдардың сейсмикалық күшейту үшiн Қазақстан Республикасы Ұлттық қорынан бөлінетін нысаналы трансферт есебінен берілетін нысаналы даму трансферттерi</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6 724 273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217 539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754 735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1 209 642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430 550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1 123 997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287 083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426 404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434 954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322 792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609 602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375 118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420 327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111 530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 мектеп біліміне қолжетімділікті қамтамасыз ету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40 124 493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орта білім беру объектілерін сейсмикалық күшейту үшiн Қазақстан Республикасы Ұлттық қорынан бөлінетін нысаналы трансферт есебінен берілетін нысаналы даму трансферттерi</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40 124 493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2 717 383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12 010 995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495 047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2 394 001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2 174 174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2 316 499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384 298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592 658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1 545 260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12 854 752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939 949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1 699 477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20 000 000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20 000 000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жол картасы шеңберінде кәсіпкерліктің дамуына жәрдемдесуге кредит беру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бөлінетін нысаналы трансферт есебінен</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1 810 000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4 270 000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2 220 000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1 340 000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Солтүстік Қазақстан облысы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Оңтүстік Қазақстан облысы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4 940 000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158 300 000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158 300 000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жылу, сумен жабдықтау және су бұру жүйелерін реконструкция және құрылыс үшін кредит беру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бөлінетін нысаналы трансферт есебінен</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2 372 067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4 323 111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4 004 309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4 461 543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3 621 756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2 554 348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3 262 124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4 054 219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4 785 924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2 296 865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1 629 986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3 287 388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4 293 789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7 052 571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20 000 000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тұрғын үй шаруашылық саласындағы іс-шараларды іске асыру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78 500 000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жобалауға, дамытуға және (немесе) жайластыруға Қазақстан Республикасының Ұлттық қорынан бөлінетін нысаналы трансферт есебінен берілетін нысаналы даму трансферттері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78 500 000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976 546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4 773 979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5 723 614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3 123 840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7 720 987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2 765 103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3 173 158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3 509 759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2 689 040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7 567 209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3 927 961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2 224 397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Солтүстік Қазақстан облысы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1 802 624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5 200 000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8 919 084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4 503 481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9 899 218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тұрғын үй-коммуналдық шаруашылық саласындағы іс-шараларды іске асыру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бюджетіне 2017 жылғы Бүкіләлемдік қысқы универсиада объектілері үшін кәріздік тазалау құрылыстарын салу және реконструкциялауға Қазақстан Республикасының Ұлттық қорынан бөлінетін нысаналы трансферт есебінен берілетін нысаналы даму трансферттері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4 398 022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401 978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10 908 407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10 908 407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спортты және спорттың ұлттық түрлерін дамытуды қолдау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10 908 407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бюджетіне 2017 жылғы Бүкіләлемдік қысқы универсиада шеңберінде спорт объектілерін дамытуға Қазақстан Республикасы Ұлттық қорынан бөлінетін нысаналы трансферт есебінен берілетін нысаналы даму трансферттерi</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10 908 407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10 908 407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1 850 000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1 850 000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Қазақстандық-Венгерлік тікелей инвестициялардың инвестициялық қорын қаржыландыру үшін «ҚазАгро» ұлттық басқарушы холдингі» АҚ жарғылық капиталын ұлғайту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бөлінетін нысаналы трансферт есебінен</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Көлiк және коммуникация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149 300 000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149 300 000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149 300 000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бөлінетін нысаналы трансферт есебінен</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149 300 000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149 300 000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«Астана - Петропавл» автомобиль жолының «Боровое - Көкшетау - Петропавл - РФ шекарасы» транзиттік дәлізін қайта жаңарту және жобалау-іздестіру жұмыстары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8 294 333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қаласының айналма жолын қоса «Алматы - Өскемен» автомобиль жолы бойынша реконструкциялау және жобалау-іздестіру жұмыстары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«Орал - Каменка - РФ шекарасы (Озинки қаласына)» автомобиль жолын қайта жаңарту және жобалау-іздестіру жұмыстары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Орталық-Шығыс «Астана - Павлодар - Қалбатау - Өскемен» дәлізін қайта жаңарту және жобалау-іздестіру жұмыстары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60 531 667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Орталық-Оңтүстік «Астана - Қарағанды - Балқаш - Күрті - Қапшағай - Алматы» дәлізін қайта жаңарту және жобалау-іздестіру жұмыстары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«РФ шек. (Орск қаласына) - Ақтөбе - Атырау - РФ шек. (Астрахань қаласына)» автожолын қайта жаңарту және жобалау-іздестіру жұмыстары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2 424 000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41 400 000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41 400 000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26 400 000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бөлінетін нысаналы трансферт есебінен</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26 400 000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бизнесті қолдау мен дамытудың бірыңғай бағдарламасы шеңберінде іс-шараларды іске асыру</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индустриялық инфрақұрылымды дамытуға Қазақстан Республикасының Ұлттық қорынан бөлінетін нысаналы трансферт есебінен берілетін нысаналы даму трансферттері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169 046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1 914 862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2 794 605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692 839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1 191 550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648 982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527 360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1 795 412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2 090 431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1 012 862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699 144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328 511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1 134 396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10 наурыздағы</w:t>
      </w:r>
      <w:r>
        <w:br/>
      </w:r>
      <w:r>
        <w:rPr>
          <w:rFonts w:ascii="Times New Roman"/>
          <w:b w:val="false"/>
          <w:i w:val="false"/>
          <w:color w:val="000000"/>
          <w:sz w:val="28"/>
        </w:rPr>
        <w:t xml:space="preserve">
№ 134 қаулысына   </w:t>
      </w:r>
      <w:r>
        <w:br/>
      </w:r>
      <w:r>
        <w:rPr>
          <w:rFonts w:ascii="Times New Roman"/>
          <w:b w:val="false"/>
          <w:i w:val="false"/>
          <w:color w:val="000000"/>
          <w:sz w:val="28"/>
        </w:rPr>
        <w:t xml:space="preserve">
2-қосымша   </w:t>
      </w:r>
    </w:p>
    <w:bookmarkEnd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8 желтоқсандағы</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2-қосымша     </w:t>
      </w:r>
    </w:p>
    <w:bookmarkStart w:name="z30" w:id="4"/>
    <w:p>
      <w:pPr>
        <w:spacing w:after="0"/>
        <w:ind w:left="0"/>
        <w:jc w:val="left"/>
      </w:pPr>
      <w:r>
        <w:rPr>
          <w:rFonts w:ascii="Times New Roman"/>
          <w:b/>
          <w:i w:val="false"/>
          <w:color w:val="000000"/>
        </w:rPr>
        <w:t xml:space="preserve"> 
Республикалық бюджеттің жобасына кейінге қалдыру шартымен енгізілген, өте маңызды және жедел іске асыруды талап ететін міндеттерді іске асыруға бағытталған басым республикалық бюджеттік инвестициялардың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700"/>
        <w:gridCol w:w="700"/>
        <w:gridCol w:w="775"/>
        <w:gridCol w:w="446"/>
        <w:gridCol w:w="5247"/>
        <w:gridCol w:w="1814"/>
        <w:gridCol w:w="1814"/>
        <w:gridCol w:w="1814"/>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i w:val="false"/>
                <w:color w:val="000000"/>
                <w:sz w:val="20"/>
              </w:rPr>
              <w:t>:</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103 097 078</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150 635 360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186 020 880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Республикалық бюджеттік инвестициялық жобалар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7 697 502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150 635 360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186 020 880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5 478 492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5 478 492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әкімшілігі жүйесін реформалау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5 478 492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3 474 248</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3 474 248</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әкімшілігі жүйесін реформалау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3 474 248</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2 004 244</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2 004 244</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әкімшілігі жүйесін реформалау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2 004 244</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w:t>
            </w:r>
            <w:r>
              <w:rPr>
                <w:rFonts w:ascii="Times New Roman"/>
                <w:b/>
                <w:i w:val="false"/>
                <w:color w:val="000000"/>
                <w:sz w:val="20"/>
              </w:rPr>
              <w:t xml:space="preserve">, </w:t>
            </w:r>
            <w:r>
              <w:rPr>
                <w:rFonts w:ascii="Times New Roman"/>
                <w:b/>
                <w:i w:val="false"/>
                <w:color w:val="000000"/>
                <w:sz w:val="20"/>
              </w:rPr>
              <w:t>қауіпсіздік</w:t>
            </w:r>
            <w:r>
              <w:rPr>
                <w:rFonts w:ascii="Times New Roman"/>
                <w:b/>
                <w:i w:val="false"/>
                <w:color w:val="000000"/>
                <w:sz w:val="20"/>
              </w:rPr>
              <w:t xml:space="preserve">, </w:t>
            </w:r>
            <w:r>
              <w:rPr>
                <w:rFonts w:ascii="Times New Roman"/>
                <w:b/>
                <w:i w:val="false"/>
                <w:color w:val="000000"/>
                <w:sz w:val="20"/>
              </w:rPr>
              <w:t>құқықтық</w:t>
            </w:r>
            <w:r>
              <w:rPr>
                <w:rFonts w:ascii="Times New Roman"/>
                <w:b/>
                <w:i w:val="false"/>
                <w:color w:val="000000"/>
                <w:sz w:val="20"/>
              </w:rPr>
              <w:t xml:space="preserve">, </w:t>
            </w:r>
            <w:r>
              <w:rPr>
                <w:rFonts w:ascii="Times New Roman"/>
                <w:b/>
                <w:i w:val="false"/>
                <w:color w:val="000000"/>
                <w:sz w:val="20"/>
              </w:rPr>
              <w:t>сот</w:t>
            </w:r>
            <w:r>
              <w:rPr>
                <w:rFonts w:ascii="Times New Roman"/>
                <w:b/>
                <w:i w:val="false"/>
                <w:color w:val="000000"/>
                <w:sz w:val="20"/>
              </w:rPr>
              <w:t xml:space="preserve">, </w:t>
            </w:r>
            <w:r>
              <w:rPr>
                <w:rFonts w:ascii="Times New Roman"/>
                <w:b/>
                <w:i w:val="false"/>
                <w:color w:val="000000"/>
                <w:sz w:val="20"/>
              </w:rPr>
              <w:t>қылмыстық</w:t>
            </w:r>
            <w:r>
              <w:rPr>
                <w:rFonts w:ascii="Times New Roman"/>
                <w:b/>
                <w:i w:val="false"/>
                <w:color w:val="000000"/>
                <w:sz w:val="20"/>
              </w:rPr>
              <w:t>-</w:t>
            </w:r>
            <w:r>
              <w:rPr>
                <w:rFonts w:ascii="Times New Roman"/>
                <w:b/>
                <w:i w:val="false"/>
                <w:color w:val="000000"/>
                <w:sz w:val="20"/>
              </w:rPr>
              <w:t>атқару қызметі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928 725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rPr>
                <w:rFonts w:ascii="Times New Roman"/>
                <w:b/>
                <w:i w:val="false"/>
                <w:color w:val="000000"/>
                <w:sz w:val="20"/>
              </w:rPr>
              <w:t xml:space="preserve"> I</w:t>
            </w:r>
            <w:r>
              <w:rPr>
                <w:rFonts w:ascii="Times New Roman"/>
                <w:b/>
                <w:i w:val="false"/>
                <w:color w:val="000000"/>
                <w:sz w:val="20"/>
              </w:rPr>
              <w:t>шк</w:t>
            </w:r>
            <w:r>
              <w:rPr>
                <w:rFonts w:ascii="Times New Roman"/>
                <w:b/>
                <w:i w:val="false"/>
                <w:color w:val="000000"/>
                <w:sz w:val="20"/>
              </w:rPr>
              <w:t>i i</w:t>
            </w:r>
            <w:r>
              <w:rPr>
                <w:rFonts w:ascii="Times New Roman"/>
                <w:b/>
                <w:i w:val="false"/>
                <w:color w:val="000000"/>
                <w:sz w:val="20"/>
              </w:rPr>
              <w:t>стер министрл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928 725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сақтау және қоғамдық қауіпсіздікті қамтамасыз ету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928 725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және қылмыстық-атқару жүйесі объектілерін салу, реконструкциялау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928 725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928 725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әуежайында желілік полиция бөлімі әкімшілік ғимаратының құрылысы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928 725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 және коммуникация</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1 290 285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150 635 360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186 020 880</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1 290 285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150 635 360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186 020 880</w:t>
            </w:r>
          </w:p>
        </w:tc>
      </w:tr>
      <w:tr>
        <w:trPr>
          <w:trHeight w:val="6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150 635 360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186 020 880</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135 420 476</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178 938 374</w:t>
            </w:r>
          </w:p>
        </w:tc>
      </w:tr>
      <w:tr>
        <w:trPr>
          <w:trHeight w:val="2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135 420 476</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178 938 374</w:t>
            </w:r>
          </w:p>
        </w:tc>
      </w:tr>
      <w:tr>
        <w:trPr>
          <w:trHeight w:val="6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Орталық-Оңтүстік «Астана - Қарағанды - Балқаш - Құрты - Қапшағай - Алматы» дәлізін қайта жаңарту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81 900 000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71 335 758</w:t>
            </w:r>
          </w:p>
        </w:tc>
      </w:tr>
      <w:tr>
        <w:trPr>
          <w:trHeight w:val="2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Орталық-Батыс дәлізін қайта жаңарту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26 941 572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82 280 000</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«Ұзынағаш-Отар» автомобиль жолын қайта жаңарту және жобалау-іздестіру жұмыстары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8 648 112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10 031 824</w:t>
            </w:r>
          </w:p>
        </w:tc>
      </w:tr>
      <w:tr>
        <w:trPr>
          <w:trHeight w:val="6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«Жетібай-Жаңаөзен-Түрікменстан шекарасы» автомобиль жолын қайта жаңарту және жобалау-іздестіру жұмыстары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9 130 792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9 130 792</w:t>
            </w:r>
          </w:p>
        </w:tc>
      </w:tr>
      <w:tr>
        <w:trPr>
          <w:trHeight w:val="6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«РФ шек. (Орскке) - Ақтөбе - Атырау - РФ шек. (Астраханға)» автомобиль жолын қайта жаңарту және жобалау-іздестіру жұмыстары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8 800 000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6 160 000</w:t>
            </w:r>
          </w:p>
        </w:tc>
      </w:tr>
      <w:tr>
        <w:trPr>
          <w:trHeight w:val="6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15 214 884</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7 082 506</w:t>
            </w:r>
          </w:p>
        </w:tc>
      </w:tr>
      <w:tr>
        <w:trPr>
          <w:trHeight w:val="2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15 214 884</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7 082 506</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Орталық-Батыс дәлізін қайта жаңарту және жобалау-іздестіру жұмыстары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790 488</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720 000</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«Ұзынағаш-Отар» автомобиль жолын қайта жаңарту және жобалау-іздестіру жұмыстары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1 179 288</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1 367 976</w:t>
            </w:r>
          </w:p>
        </w:tc>
      </w:tr>
      <w:tr>
        <w:trPr>
          <w:trHeight w:val="6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«Жетібай-Жаңаөзен-Түрікменстан шекарасы» автомобиль жолын қайта жаңарту және жобалау-іздестіру жұмыстары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1 245 108</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1 245 108</w:t>
            </w:r>
          </w:p>
        </w:tc>
      </w:tr>
      <w:tr>
        <w:trPr>
          <w:trHeight w:val="6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«РФ шек. (Орскке) - Ақтөбе - Атырау - РФ шек. (Астраханға)» автомобиль жолын қайта жаңарту және жобалау-іздестіру жұмыстары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840 000</w:t>
            </w:r>
          </w:p>
        </w:tc>
      </w:tr>
      <w:tr>
        <w:trPr>
          <w:trHeight w:val="6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Орталық-Оңтүстік «Астана - Қарағанды - Балқаш - Кұрты - Қапшағай - Алматы» дәлізін қайта жаңарту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10 800 000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2 909 422</w:t>
            </w:r>
          </w:p>
        </w:tc>
      </w:tr>
      <w:tr>
        <w:trPr>
          <w:trHeight w:val="2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авиацияны және әуе көлігін дамыту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1 290 285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инфрақұрылымын салу және қайта салу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1 290 285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1 290 285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қаласында халықаралық әуежайдың жолаушылар терминалы ғимаратын реконструкциялау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1 290 285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572"/>
        <w:gridCol w:w="572"/>
        <w:gridCol w:w="1392"/>
        <w:gridCol w:w="5632"/>
        <w:gridCol w:w="1794"/>
        <w:gridCol w:w="1742"/>
        <w:gridCol w:w="1742"/>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634"/>
        <w:gridCol w:w="634"/>
        <w:gridCol w:w="1387"/>
        <w:gridCol w:w="5658"/>
        <w:gridCol w:w="1778"/>
        <w:gridCol w:w="1665"/>
        <w:gridCol w:w="1665"/>
      </w:tblGrid>
      <w:tr>
        <w:trPr>
          <w:trHeight w:val="8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Заңды тұлғалардың жарғылық капиталында мемлекеттің қатысуы арқылы жоспарланатын бюджеттік инвестициялар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106 050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w:t>
            </w:r>
            <w:r>
              <w:rPr>
                <w:rFonts w:ascii="Times New Roman"/>
                <w:b/>
                <w:i w:val="false"/>
                <w:color w:val="000000"/>
                <w:sz w:val="20"/>
              </w:rPr>
              <w:t>қ</w:t>
            </w:r>
            <w:r>
              <w:rPr>
                <w:rFonts w:ascii="Times New Roman"/>
                <w:b/>
                <w:i w:val="false"/>
                <w:color w:val="000000"/>
                <w:sz w:val="20"/>
              </w:rPr>
              <w:t xml:space="preserve"> са</w:t>
            </w:r>
            <w:r>
              <w:rPr>
                <w:rFonts w:ascii="Times New Roman"/>
                <w:b/>
                <w:i w:val="false"/>
                <w:color w:val="000000"/>
                <w:sz w:val="20"/>
              </w:rPr>
              <w:t>қ</w:t>
            </w:r>
            <w:r>
              <w:rPr>
                <w:rFonts w:ascii="Times New Roman"/>
                <w:b/>
                <w:i w:val="false"/>
                <w:color w:val="000000"/>
                <w:sz w:val="20"/>
              </w:rPr>
              <w:t>тау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106 050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106 050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медициналық сақтандыру қоры» АҚ жарғылық капиталын қалыптастыру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106 050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701"/>
        <w:gridCol w:w="701"/>
        <w:gridCol w:w="749"/>
        <w:gridCol w:w="448"/>
        <w:gridCol w:w="5264"/>
        <w:gridCol w:w="1818"/>
        <w:gridCol w:w="1818"/>
        <w:gridCol w:w="1818"/>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 </w:t>
            </w:r>
            <w:r>
              <w:rPr>
                <w:rFonts w:ascii="Times New Roman"/>
                <w:b/>
                <w:i w:val="false"/>
                <w:color w:val="000000"/>
                <w:sz w:val="20"/>
              </w:rPr>
              <w:t>Кредиттер</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19 092 292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w:t>
            </w:r>
            <w:r>
              <w:rPr>
                <w:rFonts w:ascii="Times New Roman"/>
                <w:b/>
                <w:i w:val="false"/>
                <w:color w:val="000000"/>
                <w:sz w:val="20"/>
              </w:rPr>
              <w:t>шаруашылық</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19 092 292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19 092 292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Жалдамалы тұрғын үй құрылысына кейіннен «Қазақстандық ипотекалық компания» ипотекалық ұйымы» АҚ кредит бере отырып, «Бәйтерек» ұлттық басқарушы холдингі» АҚ кредит беру</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19 092 292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700"/>
        <w:gridCol w:w="700"/>
        <w:gridCol w:w="775"/>
        <w:gridCol w:w="446"/>
        <w:gridCol w:w="5254"/>
        <w:gridCol w:w="1812"/>
        <w:gridCol w:w="1812"/>
        <w:gridCol w:w="1812"/>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Ұлттық қордан бөлінген нысаналы трансферттер</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76 201 234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 беру</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11 051 234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11 051 234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 мектеп біліміне қолжетімділікті қамтамасыз ету</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11 051 234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орта білім беру объектілерін сейсмикалық күшейту үшiн Қазақстан Республикасы Ұлттық қорынан бөлінетін нысаналы трансферт есебінен берілетін нысаналы даму трансферттерi</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11 051 234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өңірлер бойынша: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11 051 234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Қарасай ауданы Іргелі ауылындағы 1200 орындық мектеп құрылысы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1 125 000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Іле ауданының Казцик ауылындағы 900 орындық орта мектептің құрылысы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892 800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Іле ауданының Қоянқұс ауылындағы 600 орындық орта мектептің құрылысы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780 300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Жамбыл ауданының Ұзынағаш ауылындағы 1200 орындық орта мектептің құрылысы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1 125 000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Қарасай ауданының Қырғауылды ауылындағы 900 орындық орта мектептің құрылысы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1 027 549</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Қарасай ауданының Абай ауылындағы Габидуллин атындағы 1200 орындық орта мектептің құрылысы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1 125 000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Қарасай ауданының Көлащы ауылындағы 600 орындық орта мектептің құрылысы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828 149</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Қарасай ауданының Жамбыл ауылындағы 600 орындық орта мектептің құрылысы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991 977</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 ауданының Ынтымақ ауылындағы 600 орындық орта мектептің құрылысы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780 300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 ауданының Чапаев ауылындағы 900 орындық орта мектептің құрылысы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892 800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Қарасай ауданының Шалқар ауылындағы 600 орындық орта мектептің құрылысы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724 530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Талғар ауданының Белбұлақ ауылындағы 600 орындық орта мектептің құрылысы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598 924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 ауданының Екпінді ауылындағы 900 орындық орта мектептің құрылысы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158 905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w:t>
            </w:r>
            <w:r>
              <w:rPr>
                <w:rFonts w:ascii="Times New Roman"/>
                <w:b/>
                <w:i w:val="false"/>
                <w:color w:val="000000"/>
                <w:sz w:val="20"/>
              </w:rPr>
              <w:t>-</w:t>
            </w:r>
            <w:r>
              <w:rPr>
                <w:rFonts w:ascii="Times New Roman"/>
                <w:b/>
                <w:i w:val="false"/>
                <w:color w:val="000000"/>
                <w:sz w:val="20"/>
              </w:rPr>
              <w:t>коммуналдық шаруашылық</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10 000 000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10 000 000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Үлестiк салымдарды кепілдендіру тетігін іске асыру үшін «Қазақстанның ипотекалық кредиттерге кепілдік беру қоры» АҚ жарғылық капиталын кейіннен ұлғайта отырып, «Бәйтерек» ұлттық басқарушы холдингі» АҚ жарғылық капиталын ұлғайту</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бөлінетін нысаналы трансферт есебінен</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23 150 000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23 150 000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23 150 000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бөлінетін нысаналы трансферт есебінен</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23 150 000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 және коммуникация</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12 000 000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12 000 000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бөлінетін нысаналы трансферт есебінен</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 инвестициялық жобалар:</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2 000 000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Орталық-Батыс дәлізін қайта жаңарту және жобалау-іздестіру жұмыстары</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халықаралық әуежайы» АҚ жарғылық капиталын ұлғайту</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бөлінетін нысаналы трансферт есебінен</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20 000 000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20 000 000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бөлінетін нысаналы трансферт есебінен</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10 наурыздағы</w:t>
      </w:r>
      <w:r>
        <w:br/>
      </w:r>
      <w:r>
        <w:rPr>
          <w:rFonts w:ascii="Times New Roman"/>
          <w:b w:val="false"/>
          <w:i w:val="false"/>
          <w:color w:val="000000"/>
          <w:sz w:val="28"/>
        </w:rPr>
        <w:t xml:space="preserve">
№ 134 қаулысына   </w:t>
      </w:r>
      <w:r>
        <w:br/>
      </w:r>
      <w:r>
        <w:rPr>
          <w:rFonts w:ascii="Times New Roman"/>
          <w:b w:val="false"/>
          <w:i w:val="false"/>
          <w:color w:val="000000"/>
          <w:sz w:val="28"/>
        </w:rPr>
        <w:t xml:space="preserve">
3-қосымша     </w:t>
      </w:r>
    </w:p>
    <w:bookmarkEnd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8 желтоқсандағы</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6-қосымша       </w:t>
      </w:r>
    </w:p>
    <w:bookmarkStart w:name="z27" w:id="6"/>
    <w:p>
      <w:pPr>
        <w:spacing w:after="0"/>
        <w:ind w:left="0"/>
        <w:jc w:val="left"/>
      </w:pPr>
      <w:r>
        <w:rPr>
          <w:rFonts w:ascii="Times New Roman"/>
          <w:b/>
          <w:i w:val="false"/>
          <w:color w:val="000000"/>
        </w:rPr>
        <w:t xml:space="preserve"> 
Облыстық бюджеттерге, Астана және Алматы қалаларының бюджеттеріне қайта өңдеуші кәсіпорындардың ауылшаруашылық өнімін тереңдете қайта өңдеп өнімдер өндіруі үшін оны сатып алу шығындарын субсидиялауға берілетін ағымдағы нысаналы трансферттердің сомаларын бөлу</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5168"/>
        <w:gridCol w:w="2852"/>
        <w:gridCol w:w="2550"/>
        <w:gridCol w:w="2632"/>
      </w:tblGrid>
      <w:tr>
        <w:trPr>
          <w:trHeight w:val="73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90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саласында</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 саласында</w:t>
            </w:r>
          </w:p>
        </w:tc>
      </w:tr>
      <w:tr>
        <w:trPr>
          <w:trHeight w:val="46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3 890 221</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2 703 048</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1 187 173</w:t>
            </w:r>
          </w:p>
        </w:tc>
      </w:tr>
      <w:tr>
        <w:trPr>
          <w:trHeight w:val="46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984 446</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114 200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870 246</w:t>
            </w:r>
          </w:p>
        </w:tc>
      </w:tr>
      <w:tr>
        <w:trPr>
          <w:trHeight w:val="46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355 920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355 920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595 576</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278 649</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316 927</w:t>
            </w:r>
          </w:p>
        </w:tc>
      </w:tr>
      <w:tr>
        <w:trPr>
          <w:trHeight w:val="46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24 290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24 290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87 470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87 470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355 374</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355 374</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326 970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326 970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914 175</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914 175</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130 800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130 800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41"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10 наурыздағы</w:t>
      </w:r>
      <w:r>
        <w:br/>
      </w:r>
      <w:r>
        <w:rPr>
          <w:rFonts w:ascii="Times New Roman"/>
          <w:b w:val="false"/>
          <w:i w:val="false"/>
          <w:color w:val="000000"/>
          <w:sz w:val="28"/>
        </w:rPr>
        <w:t xml:space="preserve">
№ 134 қаулысына   </w:t>
      </w:r>
      <w:r>
        <w:br/>
      </w:r>
      <w:r>
        <w:rPr>
          <w:rFonts w:ascii="Times New Roman"/>
          <w:b w:val="false"/>
          <w:i w:val="false"/>
          <w:color w:val="000000"/>
          <w:sz w:val="28"/>
        </w:rPr>
        <w:t xml:space="preserve">
4-қосымша    </w:t>
      </w:r>
    </w:p>
    <w:bookmarkEnd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8 желтоқсандағы</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7-қосымша        </w:t>
      </w:r>
    </w:p>
    <w:bookmarkStart w:name="z42" w:id="8"/>
    <w:p>
      <w:pPr>
        <w:spacing w:after="0"/>
        <w:ind w:left="0"/>
        <w:jc w:val="left"/>
      </w:pPr>
      <w:r>
        <w:rPr>
          <w:rFonts w:ascii="Times New Roman"/>
          <w:b/>
          <w:i w:val="false"/>
          <w:color w:val="000000"/>
        </w:rPr>
        <w:t xml:space="preserve"> 
 Облыстық бюджеттерге, Астана және Алматы қалаларының бюджеттеріне агроөнеркәсіптік кешен субьектілерінің қарыздарын кепілдендіру және сақтандыру шеңберінде субсидиялауға берілетін ағымдағы нысаналы трансферттердің сомаларын бөлу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8097"/>
        <w:gridCol w:w="4897"/>
      </w:tblGrid>
      <w:tr>
        <w:trPr>
          <w:trHeight w:val="88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42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271 596</w:t>
            </w:r>
          </w:p>
        </w:tc>
      </w:tr>
      <w:tr>
        <w:trPr>
          <w:trHeight w:val="42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31 860</w:t>
            </w:r>
          </w:p>
        </w:tc>
      </w:tr>
      <w:tr>
        <w:trPr>
          <w:trHeight w:val="42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21 704</w:t>
            </w:r>
          </w:p>
        </w:tc>
      </w:tr>
      <w:tr>
        <w:trPr>
          <w:trHeight w:val="42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16 740</w:t>
            </w:r>
          </w:p>
        </w:tc>
      </w:tr>
      <w:tr>
        <w:trPr>
          <w:trHeight w:val="42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41 947</w:t>
            </w:r>
          </w:p>
        </w:tc>
      </w:tr>
      <w:tr>
        <w:trPr>
          <w:trHeight w:val="42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107 743</w:t>
            </w:r>
          </w:p>
        </w:tc>
      </w:tr>
      <w:tr>
        <w:trPr>
          <w:trHeight w:val="42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27 290</w:t>
            </w:r>
          </w:p>
        </w:tc>
      </w:tr>
      <w:tr>
        <w:trPr>
          <w:trHeight w:val="42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24 312</w:t>
            </w:r>
          </w:p>
        </w:tc>
      </w:tr>
    </w:tbl>
    <w:bookmarkStart w:name="z43" w:id="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10 наурыздағы</w:t>
      </w:r>
      <w:r>
        <w:br/>
      </w:r>
      <w:r>
        <w:rPr>
          <w:rFonts w:ascii="Times New Roman"/>
          <w:b w:val="false"/>
          <w:i w:val="false"/>
          <w:color w:val="000000"/>
          <w:sz w:val="28"/>
        </w:rPr>
        <w:t xml:space="preserve">
№ 134 қаулысына   </w:t>
      </w:r>
      <w:r>
        <w:br/>
      </w:r>
      <w:r>
        <w:rPr>
          <w:rFonts w:ascii="Times New Roman"/>
          <w:b w:val="false"/>
          <w:i w:val="false"/>
          <w:color w:val="000000"/>
          <w:sz w:val="28"/>
        </w:rPr>
        <w:t xml:space="preserve">
5-қосымша     </w:t>
      </w:r>
    </w:p>
    <w:bookmarkEnd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8-қосымша        </w:t>
      </w:r>
    </w:p>
    <w:bookmarkStart w:name="z44" w:id="10"/>
    <w:p>
      <w:pPr>
        <w:spacing w:after="0"/>
        <w:ind w:left="0"/>
        <w:jc w:val="left"/>
      </w:pPr>
      <w:r>
        <w:rPr>
          <w:rFonts w:ascii="Times New Roman"/>
          <w:b/>
          <w:i w:val="false"/>
          <w:color w:val="000000"/>
        </w:rPr>
        <w:t xml:space="preserve"> 
Облыстық бюджеттерге, Астана және Алматы қалаларының бюджеттеріне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 берілетін нысаналы ағымдағы трансферттердің сомаларын бөлу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8043"/>
        <w:gridCol w:w="4915"/>
      </w:tblGrid>
      <w:tr>
        <w:trPr>
          <w:trHeight w:val="90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42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554 400</w:t>
            </w:r>
          </w:p>
        </w:tc>
      </w:tr>
      <w:tr>
        <w:trPr>
          <w:trHeight w:val="42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42 495</w:t>
            </w:r>
          </w:p>
        </w:tc>
      </w:tr>
      <w:tr>
        <w:trPr>
          <w:trHeight w:val="42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8 325</w:t>
            </w:r>
          </w:p>
        </w:tc>
      </w:tr>
      <w:tr>
        <w:trPr>
          <w:trHeight w:val="42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71 400</w:t>
            </w:r>
          </w:p>
        </w:tc>
      </w:tr>
      <w:tr>
        <w:trPr>
          <w:trHeight w:val="42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42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35 400</w:t>
            </w:r>
          </w:p>
        </w:tc>
      </w:tr>
      <w:tr>
        <w:trPr>
          <w:trHeight w:val="42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30 700</w:t>
            </w:r>
          </w:p>
        </w:tc>
      </w:tr>
      <w:tr>
        <w:trPr>
          <w:trHeight w:val="42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54 650</w:t>
            </w:r>
          </w:p>
        </w:tc>
      </w:tr>
      <w:tr>
        <w:trPr>
          <w:trHeight w:val="42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58 050</w:t>
            </w:r>
          </w:p>
        </w:tc>
      </w:tr>
      <w:tr>
        <w:trPr>
          <w:trHeight w:val="42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35 400</w:t>
            </w:r>
          </w:p>
        </w:tc>
      </w:tr>
      <w:tr>
        <w:trPr>
          <w:trHeight w:val="42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w:t>
            </w:r>
          </w:p>
        </w:tc>
      </w:tr>
      <w:tr>
        <w:trPr>
          <w:trHeight w:val="42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52 200</w:t>
            </w:r>
          </w:p>
        </w:tc>
      </w:tr>
      <w:tr>
        <w:trPr>
          <w:trHeight w:val="42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39 600</w:t>
            </w:r>
          </w:p>
        </w:tc>
      </w:tr>
      <w:tr>
        <w:trPr>
          <w:trHeight w:val="42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109 200</w:t>
            </w:r>
          </w:p>
        </w:tc>
      </w:tr>
      <w:tr>
        <w:trPr>
          <w:trHeight w:val="42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bl>
    <w:bookmarkStart w:name="z45" w:id="1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10 наурыздағы</w:t>
      </w:r>
      <w:r>
        <w:br/>
      </w:r>
      <w:r>
        <w:rPr>
          <w:rFonts w:ascii="Times New Roman"/>
          <w:b w:val="false"/>
          <w:i w:val="false"/>
          <w:color w:val="000000"/>
          <w:sz w:val="28"/>
        </w:rPr>
        <w:t xml:space="preserve">
№ 134 қаулысына   </w:t>
      </w:r>
      <w:r>
        <w:br/>
      </w:r>
      <w:r>
        <w:rPr>
          <w:rFonts w:ascii="Times New Roman"/>
          <w:b w:val="false"/>
          <w:i w:val="false"/>
          <w:color w:val="000000"/>
          <w:sz w:val="28"/>
        </w:rPr>
        <w:t xml:space="preserve">
6-қосымша     </w:t>
      </w:r>
    </w:p>
    <w:bookmarkEnd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9-қосымша       </w:t>
      </w:r>
    </w:p>
    <w:bookmarkStart w:name="z46" w:id="12"/>
    <w:p>
      <w:pPr>
        <w:spacing w:after="0"/>
        <w:ind w:left="0"/>
        <w:jc w:val="left"/>
      </w:pPr>
      <w:r>
        <w:rPr>
          <w:rFonts w:ascii="Times New Roman"/>
          <w:b/>
          <w:i w:val="false"/>
          <w:color w:val="000000"/>
        </w:rPr>
        <w:t xml:space="preserve"> 
Облыстық бюджеттерге, Астана және Алматы қалаларының бюджеттеріне инвестициялық салымдар кезінде агроөнеркәсіптік кешен субьектісі шеккен шығыстардың бір бөлігін өтеуге берілетін нысаналы ағымдағы трансферттердің сомаларын бөлу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8048"/>
        <w:gridCol w:w="4945"/>
      </w:tblGrid>
      <w:tr>
        <w:trPr>
          <w:trHeight w:val="88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xml:space="preserve">
мың теңге </w:t>
            </w:r>
          </w:p>
        </w:tc>
      </w:tr>
      <w:tr>
        <w:trPr>
          <w:trHeight w:val="46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12 699 546</w:t>
            </w:r>
          </w:p>
        </w:tc>
      </w:tr>
      <w:tr>
        <w:trPr>
          <w:trHeight w:val="36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2 049 345</w:t>
            </w:r>
          </w:p>
        </w:tc>
      </w:tr>
      <w:tr>
        <w:trPr>
          <w:trHeight w:val="36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1 748 651</w:t>
            </w:r>
          </w:p>
        </w:tc>
      </w:tr>
      <w:tr>
        <w:trPr>
          <w:trHeight w:val="36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2 210 966</w:t>
            </w:r>
          </w:p>
        </w:tc>
      </w:tr>
      <w:tr>
        <w:trPr>
          <w:trHeight w:val="36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2 439 327</w:t>
            </w:r>
          </w:p>
        </w:tc>
      </w:tr>
      <w:tr>
        <w:trPr>
          <w:trHeight w:val="36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1 489 626</w:t>
            </w:r>
          </w:p>
        </w:tc>
      </w:tr>
      <w:tr>
        <w:trPr>
          <w:trHeight w:val="36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22 660</w:t>
            </w:r>
          </w:p>
        </w:tc>
      </w:tr>
      <w:tr>
        <w:trPr>
          <w:trHeight w:val="36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260 013</w:t>
            </w:r>
          </w:p>
        </w:tc>
      </w:tr>
      <w:tr>
        <w:trPr>
          <w:trHeight w:val="36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1 043 486</w:t>
            </w:r>
          </w:p>
        </w:tc>
      </w:tr>
      <w:tr>
        <w:trPr>
          <w:trHeight w:val="36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w:t>
            </w:r>
          </w:p>
        </w:tc>
      </w:tr>
      <w:tr>
        <w:trPr>
          <w:trHeight w:val="36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82 400</w:t>
            </w:r>
          </w:p>
        </w:tc>
      </w:tr>
      <w:tr>
        <w:trPr>
          <w:trHeight w:val="36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989 690</w:t>
            </w:r>
          </w:p>
        </w:tc>
      </w:tr>
      <w:tr>
        <w:trPr>
          <w:trHeight w:val="36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361 910</w:t>
            </w:r>
          </w:p>
        </w:tc>
      </w:tr>
    </w:tbl>
    <w:bookmarkStart w:name="z47" w:id="1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10 наурыздағы</w:t>
      </w:r>
      <w:r>
        <w:br/>
      </w:r>
      <w:r>
        <w:rPr>
          <w:rFonts w:ascii="Times New Roman"/>
          <w:b w:val="false"/>
          <w:i w:val="false"/>
          <w:color w:val="000000"/>
          <w:sz w:val="28"/>
        </w:rPr>
        <w:t xml:space="preserve">
№ 134 қаулысына   </w:t>
      </w:r>
      <w:r>
        <w:br/>
      </w:r>
      <w:r>
        <w:rPr>
          <w:rFonts w:ascii="Times New Roman"/>
          <w:b w:val="false"/>
          <w:i w:val="false"/>
          <w:color w:val="000000"/>
          <w:sz w:val="28"/>
        </w:rPr>
        <w:t xml:space="preserve">
7-қосымша     </w:t>
      </w:r>
    </w:p>
    <w:bookmarkEnd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13-қосымша     </w:t>
      </w:r>
    </w:p>
    <w:bookmarkStart w:name="z48" w:id="14"/>
    <w:p>
      <w:pPr>
        <w:spacing w:after="0"/>
        <w:ind w:left="0"/>
        <w:jc w:val="left"/>
      </w:pPr>
      <w:r>
        <w:rPr>
          <w:rFonts w:ascii="Times New Roman"/>
          <w:b/>
          <w:i w:val="false"/>
          <w:color w:val="000000"/>
        </w:rPr>
        <w:t xml:space="preserve"> 
Облыстық бюджеттерге, Астана және Алматы қалаларының бюджеттеріне орта білім беру ұйымдарын жан басына шаққандағы қаржыландыруды сынақтан өткізуге берілетін ағымдағы нысаналы трансферттердің сомаларын бөлу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4257"/>
        <w:gridCol w:w="2604"/>
        <w:gridCol w:w="3076"/>
        <w:gridCol w:w="3170"/>
      </w:tblGrid>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xml:space="preserve">
мың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6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жылдың қаңтары мен тамыз аралығында орта білім беру ұйымдарының 10-11 сыныптарында жан басына шаққандағы қаржыландыруды сынақтан өткізуге</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жылдың 1 қыркүйегінен бастап орта білім беру ұйымдарының 1-11 сыныптарында жан басына шаққандағы қаржыландыруды сынақтан өткізуге</w:t>
            </w:r>
          </w:p>
        </w:tc>
      </w:tr>
      <w:tr>
        <w:trPr>
          <w:trHeight w:val="4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1 949 983</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1 299 968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650 015</w:t>
            </w:r>
          </w:p>
        </w:tc>
      </w:tr>
      <w:tr>
        <w:trPr>
          <w:trHeight w:val="4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275 690</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184 473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91 217</w:t>
            </w:r>
          </w:p>
        </w:tc>
      </w:tr>
      <w:tr>
        <w:trPr>
          <w:trHeight w:val="4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393 317</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261 844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131 473</w:t>
            </w:r>
          </w:p>
        </w:tc>
      </w:tr>
      <w:tr>
        <w:trPr>
          <w:trHeight w:val="4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61 113</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40 742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20 371</w:t>
            </w:r>
          </w:p>
        </w:tc>
      </w:tr>
      <w:tr>
        <w:trPr>
          <w:trHeight w:val="4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317 062</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211 400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105 662</w:t>
            </w:r>
          </w:p>
        </w:tc>
      </w:tr>
      <w:tr>
        <w:trPr>
          <w:trHeight w:val="4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902 801</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601 509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301 292</w:t>
            </w:r>
          </w:p>
        </w:tc>
      </w:tr>
    </w:tbl>
    <w:bookmarkStart w:name="z49" w:id="1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10 наурыздағы</w:t>
      </w:r>
      <w:r>
        <w:br/>
      </w:r>
      <w:r>
        <w:rPr>
          <w:rFonts w:ascii="Times New Roman"/>
          <w:b w:val="false"/>
          <w:i w:val="false"/>
          <w:color w:val="000000"/>
          <w:sz w:val="28"/>
        </w:rPr>
        <w:t xml:space="preserve">
№ 134 қаулысына   </w:t>
      </w:r>
      <w:r>
        <w:br/>
      </w:r>
      <w:r>
        <w:rPr>
          <w:rFonts w:ascii="Times New Roman"/>
          <w:b w:val="false"/>
          <w:i w:val="false"/>
          <w:color w:val="000000"/>
          <w:sz w:val="28"/>
        </w:rPr>
        <w:t xml:space="preserve">
8-қосымша    </w:t>
      </w:r>
    </w:p>
    <w:bookmarkEnd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8 желтоқсандағы</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14-қосымша     </w:t>
      </w:r>
    </w:p>
    <w:bookmarkStart w:name="z51" w:id="16"/>
    <w:p>
      <w:pPr>
        <w:spacing w:after="0"/>
        <w:ind w:left="0"/>
        <w:jc w:val="left"/>
      </w:pPr>
      <w:r>
        <w:rPr>
          <w:rFonts w:ascii="Times New Roman"/>
          <w:b/>
          <w:i w:val="false"/>
          <w:color w:val="000000"/>
        </w:rPr>
        <w:t xml:space="preserve"> 
Облыстық бюджеттерге, Астана және Алматы қалаларының бюджеттеріне техникалық және кәсіптік білім беру ұйымдарында мамандарды даярлауға арналған мемлекеттік білім беру тапсырысын ұлғайтуға берілетін ағымдағы нысаналы трансферттердің сомаларын бөлу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8198"/>
        <w:gridCol w:w="4832"/>
      </w:tblGrid>
      <w:tr>
        <w:trPr>
          <w:trHeight w:val="91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43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4 823 680</w:t>
            </w:r>
          </w:p>
        </w:tc>
      </w:tr>
      <w:tr>
        <w:trPr>
          <w:trHeight w:val="43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170 511</w:t>
            </w:r>
          </w:p>
        </w:tc>
      </w:tr>
      <w:tr>
        <w:trPr>
          <w:trHeight w:val="43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419 314</w:t>
            </w:r>
          </w:p>
        </w:tc>
      </w:tr>
      <w:tr>
        <w:trPr>
          <w:trHeight w:val="43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274 660</w:t>
            </w:r>
          </w:p>
        </w:tc>
      </w:tr>
      <w:tr>
        <w:trPr>
          <w:trHeight w:val="43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91 553</w:t>
            </w:r>
          </w:p>
        </w:tc>
      </w:tr>
      <w:tr>
        <w:trPr>
          <w:trHeight w:val="43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305 472</w:t>
            </w:r>
          </w:p>
        </w:tc>
      </w:tr>
      <w:tr>
        <w:trPr>
          <w:trHeight w:val="43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128 404</w:t>
            </w:r>
          </w:p>
        </w:tc>
      </w:tr>
      <w:tr>
        <w:trPr>
          <w:trHeight w:val="43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170 285</w:t>
            </w:r>
          </w:p>
        </w:tc>
      </w:tr>
      <w:tr>
        <w:trPr>
          <w:trHeight w:val="43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162 342</w:t>
            </w:r>
          </w:p>
        </w:tc>
      </w:tr>
      <w:tr>
        <w:trPr>
          <w:trHeight w:val="43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253 731</w:t>
            </w:r>
          </w:p>
        </w:tc>
      </w:tr>
      <w:tr>
        <w:trPr>
          <w:trHeight w:val="43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548 955</w:t>
            </w:r>
          </w:p>
        </w:tc>
      </w:tr>
      <w:tr>
        <w:trPr>
          <w:trHeight w:val="43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145 888</w:t>
            </w:r>
          </w:p>
        </w:tc>
      </w:tr>
      <w:tr>
        <w:trPr>
          <w:trHeight w:val="43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154 804</w:t>
            </w:r>
          </w:p>
        </w:tc>
      </w:tr>
      <w:tr>
        <w:trPr>
          <w:trHeight w:val="43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1 290 968</w:t>
            </w:r>
          </w:p>
        </w:tc>
      </w:tr>
      <w:tr>
        <w:trPr>
          <w:trHeight w:val="43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624 654</w:t>
            </w:r>
          </w:p>
        </w:tc>
      </w:tr>
      <w:tr>
        <w:trPr>
          <w:trHeight w:val="43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82 139</w:t>
            </w:r>
          </w:p>
        </w:tc>
      </w:tr>
    </w:tbl>
    <w:bookmarkStart w:name="z50" w:id="1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10 наурыздағы</w:t>
      </w:r>
      <w:r>
        <w:br/>
      </w:r>
      <w:r>
        <w:rPr>
          <w:rFonts w:ascii="Times New Roman"/>
          <w:b w:val="false"/>
          <w:i w:val="false"/>
          <w:color w:val="000000"/>
          <w:sz w:val="28"/>
        </w:rPr>
        <w:t xml:space="preserve">
№ 134 қаулысына   </w:t>
      </w:r>
      <w:r>
        <w:br/>
      </w:r>
      <w:r>
        <w:rPr>
          <w:rFonts w:ascii="Times New Roman"/>
          <w:b w:val="false"/>
          <w:i w:val="false"/>
          <w:color w:val="000000"/>
          <w:sz w:val="28"/>
        </w:rPr>
        <w:t xml:space="preserve">
9-қосымша      </w:t>
      </w:r>
    </w:p>
    <w:bookmarkEnd w:id="1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15-қосымша       </w:t>
      </w:r>
    </w:p>
    <w:bookmarkStart w:name="z52" w:id="18"/>
    <w:p>
      <w:pPr>
        <w:spacing w:after="0"/>
        <w:ind w:left="0"/>
        <w:jc w:val="left"/>
      </w:pPr>
      <w:r>
        <w:rPr>
          <w:rFonts w:ascii="Times New Roman"/>
          <w:b/>
          <w:i w:val="false"/>
          <w:color w:val="000000"/>
        </w:rPr>
        <w:t xml:space="preserve"> 
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білім беру ұйымдарында білім алушылардың стипендияларының мөлшерін ұлғайтуға берілетін ағымдағы нысаналы трансферттердің сомаларын бөлу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8151"/>
        <w:gridCol w:w="4852"/>
      </w:tblGrid>
      <w:tr>
        <w:trPr>
          <w:trHeight w:val="90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43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8 364 413</w:t>
            </w:r>
          </w:p>
        </w:tc>
      </w:tr>
      <w:tr>
        <w:trPr>
          <w:trHeight w:val="43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434 321</w:t>
            </w:r>
          </w:p>
        </w:tc>
      </w:tr>
      <w:tr>
        <w:trPr>
          <w:trHeight w:val="43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446 769</w:t>
            </w:r>
          </w:p>
        </w:tc>
      </w:tr>
      <w:tr>
        <w:trPr>
          <w:trHeight w:val="43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622 187</w:t>
            </w:r>
          </w:p>
        </w:tc>
      </w:tr>
      <w:tr>
        <w:trPr>
          <w:trHeight w:val="43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217 608</w:t>
            </w:r>
          </w:p>
        </w:tc>
      </w:tr>
      <w:tr>
        <w:trPr>
          <w:trHeight w:val="43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851 340</w:t>
            </w:r>
          </w:p>
        </w:tc>
      </w:tr>
      <w:tr>
        <w:trPr>
          <w:trHeight w:val="43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441 779</w:t>
            </w:r>
          </w:p>
        </w:tc>
      </w:tr>
      <w:tr>
        <w:trPr>
          <w:trHeight w:val="43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343 863</w:t>
            </w:r>
          </w:p>
        </w:tc>
      </w:tr>
      <w:tr>
        <w:trPr>
          <w:trHeight w:val="43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725 816</w:t>
            </w:r>
          </w:p>
        </w:tc>
      </w:tr>
      <w:tr>
        <w:trPr>
          <w:trHeight w:val="43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709 996</w:t>
            </w:r>
          </w:p>
        </w:tc>
      </w:tr>
      <w:tr>
        <w:trPr>
          <w:trHeight w:val="43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220 749</w:t>
            </w:r>
          </w:p>
        </w:tc>
      </w:tr>
      <w:tr>
        <w:trPr>
          <w:trHeight w:val="43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467 956</w:t>
            </w:r>
          </w:p>
        </w:tc>
      </w:tr>
      <w:tr>
        <w:trPr>
          <w:trHeight w:val="43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383 729</w:t>
            </w:r>
          </w:p>
        </w:tc>
      </w:tr>
      <w:tr>
        <w:trPr>
          <w:trHeight w:val="43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274 402</w:t>
            </w:r>
          </w:p>
        </w:tc>
      </w:tr>
      <w:tr>
        <w:trPr>
          <w:trHeight w:val="43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928 492</w:t>
            </w:r>
          </w:p>
        </w:tc>
      </w:tr>
      <w:tr>
        <w:trPr>
          <w:trHeight w:val="43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856 266</w:t>
            </w:r>
          </w:p>
        </w:tc>
      </w:tr>
      <w:tr>
        <w:trPr>
          <w:trHeight w:val="435"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439 140</w:t>
            </w:r>
          </w:p>
        </w:tc>
      </w:tr>
    </w:tbl>
    <w:bookmarkStart w:name="z53" w:id="1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10 наурыздағы</w:t>
      </w:r>
      <w:r>
        <w:br/>
      </w:r>
      <w:r>
        <w:rPr>
          <w:rFonts w:ascii="Times New Roman"/>
          <w:b w:val="false"/>
          <w:i w:val="false"/>
          <w:color w:val="000000"/>
          <w:sz w:val="28"/>
        </w:rPr>
        <w:t xml:space="preserve">
№ 134 қаулысына   </w:t>
      </w:r>
      <w:r>
        <w:br/>
      </w:r>
      <w:r>
        <w:rPr>
          <w:rFonts w:ascii="Times New Roman"/>
          <w:b w:val="false"/>
          <w:i w:val="false"/>
          <w:color w:val="000000"/>
          <w:sz w:val="28"/>
        </w:rPr>
        <w:t xml:space="preserve">
10-қосымша      </w:t>
      </w:r>
    </w:p>
    <w:bookmarkEnd w:id="1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18-қосымша      </w:t>
      </w:r>
    </w:p>
    <w:bookmarkStart w:name="z54" w:id="20"/>
    <w:p>
      <w:pPr>
        <w:spacing w:after="0"/>
        <w:ind w:left="0"/>
        <w:jc w:val="left"/>
      </w:pPr>
      <w:r>
        <w:rPr>
          <w:rFonts w:ascii="Times New Roman"/>
          <w:b/>
          <w:i w:val="false"/>
          <w:color w:val="000000"/>
        </w:rPr>
        <w:t xml:space="preserve"> 
Облыстық бюджеттерге, Астана және Алматы қалаларының бюджеттеріне онкологиялық науқастарға медициналық көмек көрсетуге берілетін ағымдағы нысаналы трансферттердің сомаларын бөлу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8793"/>
        <w:gridCol w:w="4036"/>
      </w:tblGrid>
      <w:tr>
        <w:trPr>
          <w:trHeight w:val="61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42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31 625 808</w:t>
            </w:r>
          </w:p>
        </w:tc>
      </w:tr>
      <w:tr>
        <w:trPr>
          <w:trHeight w:val="42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1 193 074</w:t>
            </w:r>
          </w:p>
        </w:tc>
      </w:tr>
      <w:tr>
        <w:trPr>
          <w:trHeight w:val="42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1 073 549</w:t>
            </w:r>
          </w:p>
        </w:tc>
      </w:tr>
      <w:tr>
        <w:trPr>
          <w:trHeight w:val="42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2 434 518</w:t>
            </w:r>
          </w:p>
        </w:tc>
      </w:tr>
      <w:tr>
        <w:trPr>
          <w:trHeight w:val="42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756 943</w:t>
            </w:r>
          </w:p>
        </w:tc>
      </w:tr>
      <w:tr>
        <w:trPr>
          <w:trHeight w:val="42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3 853 482</w:t>
            </w:r>
          </w:p>
        </w:tc>
      </w:tr>
      <w:tr>
        <w:trPr>
          <w:trHeight w:val="42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1 166 043</w:t>
            </w:r>
          </w:p>
        </w:tc>
      </w:tr>
      <w:tr>
        <w:trPr>
          <w:trHeight w:val="42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1 451 876</w:t>
            </w:r>
          </w:p>
        </w:tc>
      </w:tr>
      <w:tr>
        <w:trPr>
          <w:trHeight w:val="42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2 842 515</w:t>
            </w:r>
          </w:p>
        </w:tc>
      </w:tr>
      <w:tr>
        <w:trPr>
          <w:trHeight w:val="42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2 156 414</w:t>
            </w:r>
          </w:p>
        </w:tc>
      </w:tr>
      <w:tr>
        <w:trPr>
          <w:trHeight w:val="42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925 370</w:t>
            </w:r>
          </w:p>
        </w:tc>
      </w:tr>
      <w:tr>
        <w:trPr>
          <w:trHeight w:val="42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705 173</w:t>
            </w:r>
          </w:p>
        </w:tc>
      </w:tr>
      <w:tr>
        <w:trPr>
          <w:trHeight w:val="42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1 759 548</w:t>
            </w:r>
          </w:p>
        </w:tc>
      </w:tr>
      <w:tr>
        <w:trPr>
          <w:trHeight w:val="42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1 804 167</w:t>
            </w:r>
          </w:p>
        </w:tc>
      </w:tr>
      <w:tr>
        <w:trPr>
          <w:trHeight w:val="42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2 464 908</w:t>
            </w:r>
          </w:p>
        </w:tc>
      </w:tr>
      <w:tr>
        <w:trPr>
          <w:trHeight w:val="42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3 725 579</w:t>
            </w:r>
          </w:p>
        </w:tc>
      </w:tr>
      <w:tr>
        <w:trPr>
          <w:trHeight w:val="42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3 312 649</w:t>
            </w:r>
          </w:p>
        </w:tc>
      </w:tr>
    </w:tbl>
    <w:bookmarkStart w:name="z55" w:id="2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10 наурыздағы</w:t>
      </w:r>
      <w:r>
        <w:br/>
      </w:r>
      <w:r>
        <w:rPr>
          <w:rFonts w:ascii="Times New Roman"/>
          <w:b w:val="false"/>
          <w:i w:val="false"/>
          <w:color w:val="000000"/>
          <w:sz w:val="28"/>
        </w:rPr>
        <w:t xml:space="preserve">
№ 134 қаулысына   </w:t>
      </w:r>
      <w:r>
        <w:br/>
      </w:r>
      <w:r>
        <w:rPr>
          <w:rFonts w:ascii="Times New Roman"/>
          <w:b w:val="false"/>
          <w:i w:val="false"/>
          <w:color w:val="000000"/>
          <w:sz w:val="28"/>
        </w:rPr>
        <w:t xml:space="preserve">
11-қосымша    </w:t>
      </w:r>
    </w:p>
    <w:bookmarkEnd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19-қосымша       </w:t>
      </w:r>
    </w:p>
    <w:bookmarkStart w:name="z56" w:id="22"/>
    <w:p>
      <w:pPr>
        <w:spacing w:after="0"/>
        <w:ind w:left="0"/>
        <w:jc w:val="left"/>
      </w:pPr>
      <w:r>
        <w:rPr>
          <w:rFonts w:ascii="Times New Roman"/>
          <w:b/>
          <w:i w:val="false"/>
          <w:color w:val="000000"/>
        </w:rPr>
        <w:t xml:space="preserve"> 
Облыстық бюджеттерге, Астана және Алматы қалаларының бюджеттеріне аудандық маңызы бар және ауылдың денсаулық сақтау субьектілерінің халыққа медициналық көмек көрсетуіне және амбулаториялық-емханалық көмек көрсетуге берілетін ағымдағы нысаналы трансферттердің сомаларын бөлу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
        <w:gridCol w:w="8103"/>
        <w:gridCol w:w="4903"/>
      </w:tblGrid>
      <w:tr>
        <w:trPr>
          <w:trHeight w:val="90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p>
            <w:pPr>
              <w:spacing w:after="20"/>
              <w:ind w:left="20"/>
              <w:jc w:val="both"/>
            </w:pPr>
            <w:r>
              <w:rPr>
                <w:rFonts w:ascii="Times New Roman"/>
                <w:b w:val="false"/>
                <w:i w:val="false"/>
                <w:color w:val="000000"/>
                <w:sz w:val="20"/>
              </w:rPr>
              <w:t xml:space="preserve">мың теңге </w:t>
            </w:r>
          </w:p>
        </w:tc>
      </w:tr>
      <w:tr>
        <w:trPr>
          <w:trHeight w:val="40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270 175 448</w:t>
            </w:r>
          </w:p>
        </w:tc>
      </w:tr>
      <w:tr>
        <w:trPr>
          <w:trHeight w:val="40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13 224 681</w:t>
            </w:r>
          </w:p>
        </w:tc>
      </w:tr>
      <w:tr>
        <w:trPr>
          <w:trHeight w:val="40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13 767 354</w:t>
            </w:r>
          </w:p>
        </w:tc>
      </w:tr>
      <w:tr>
        <w:trPr>
          <w:trHeight w:val="40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34 006 342</w:t>
            </w:r>
          </w:p>
        </w:tc>
      </w:tr>
      <w:tr>
        <w:trPr>
          <w:trHeight w:val="40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8 870 632</w:t>
            </w:r>
          </w:p>
        </w:tc>
      </w:tr>
      <w:tr>
        <w:trPr>
          <w:trHeight w:val="40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22 221 727</w:t>
            </w:r>
          </w:p>
        </w:tc>
      </w:tr>
      <w:tr>
        <w:trPr>
          <w:trHeight w:val="40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17 990 971</w:t>
            </w:r>
          </w:p>
        </w:tc>
      </w:tr>
      <w:tr>
        <w:trPr>
          <w:trHeight w:val="40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12 088 869</w:t>
            </w:r>
          </w:p>
        </w:tc>
      </w:tr>
      <w:tr>
        <w:trPr>
          <w:trHeight w:val="40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18 535 815</w:t>
            </w:r>
          </w:p>
        </w:tc>
      </w:tr>
      <w:tr>
        <w:trPr>
          <w:trHeight w:val="40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13 514 552</w:t>
            </w:r>
          </w:p>
        </w:tc>
      </w:tr>
      <w:tr>
        <w:trPr>
          <w:trHeight w:val="40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15 455 530</w:t>
            </w:r>
          </w:p>
        </w:tc>
      </w:tr>
      <w:tr>
        <w:trPr>
          <w:trHeight w:val="40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8 586 591</w:t>
            </w:r>
          </w:p>
        </w:tc>
      </w:tr>
      <w:tr>
        <w:trPr>
          <w:trHeight w:val="40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10 309 560</w:t>
            </w:r>
          </w:p>
        </w:tc>
      </w:tr>
      <w:tr>
        <w:trPr>
          <w:trHeight w:val="40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11 787 635</w:t>
            </w:r>
          </w:p>
        </w:tc>
      </w:tr>
      <w:tr>
        <w:trPr>
          <w:trHeight w:val="40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41 143 092</w:t>
            </w:r>
          </w:p>
        </w:tc>
      </w:tr>
      <w:tr>
        <w:trPr>
          <w:trHeight w:val="40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18 317 129</w:t>
            </w:r>
          </w:p>
        </w:tc>
      </w:tr>
      <w:tr>
        <w:trPr>
          <w:trHeight w:val="405"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10 354 968</w:t>
            </w:r>
          </w:p>
        </w:tc>
      </w:tr>
    </w:tbl>
    <w:bookmarkStart w:name="z57" w:id="2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10 наурыздағы</w:t>
      </w:r>
      <w:r>
        <w:br/>
      </w:r>
      <w:r>
        <w:rPr>
          <w:rFonts w:ascii="Times New Roman"/>
          <w:b w:val="false"/>
          <w:i w:val="false"/>
          <w:color w:val="000000"/>
          <w:sz w:val="28"/>
        </w:rPr>
        <w:t xml:space="preserve">
№ 134 қаулысына   </w:t>
      </w:r>
      <w:r>
        <w:br/>
      </w:r>
      <w:r>
        <w:rPr>
          <w:rFonts w:ascii="Times New Roman"/>
          <w:b w:val="false"/>
          <w:i w:val="false"/>
          <w:color w:val="000000"/>
          <w:sz w:val="28"/>
        </w:rPr>
        <w:t xml:space="preserve">
12-қосымша    </w:t>
      </w:r>
    </w:p>
    <w:bookmarkEnd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21-қосымша       </w:t>
      </w:r>
    </w:p>
    <w:bookmarkStart w:name="z58" w:id="24"/>
    <w:p>
      <w:pPr>
        <w:spacing w:after="0"/>
        <w:ind w:left="0"/>
        <w:jc w:val="left"/>
      </w:pPr>
      <w:r>
        <w:rPr>
          <w:rFonts w:ascii="Times New Roman"/>
          <w:b/>
          <w:i w:val="false"/>
          <w:color w:val="000000"/>
        </w:rPr>
        <w:t xml:space="preserve"> 
Облыстық бюджеттерге, Астана және Алматы қалаларының бюджеттеріне дәрілік заттарды, вакциналарды және басқа да иммундық-биологиялық препараттарды сатып алуға берілетін ағымдағы нысаналы трансферттердің сомаларын бөлу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8150"/>
        <w:gridCol w:w="4863"/>
      </w:tblGrid>
      <w:tr>
        <w:trPr>
          <w:trHeight w:val="87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75 469 113</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3 157 126</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2 845 535</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7 466 214</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2 550 457</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6 693 235</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3 817 227</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2 619 718</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6 283 240</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4 185 082</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2 916 007</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2 537 518</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3 156 135</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2 917 088</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10 700 595</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9 293 542</w:t>
            </w:r>
          </w:p>
        </w:tc>
      </w:tr>
      <w:tr>
        <w:trPr>
          <w:trHeight w:val="42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4 330 394</w:t>
            </w:r>
          </w:p>
        </w:tc>
      </w:tr>
    </w:tbl>
    <w:bookmarkStart w:name="z59" w:id="2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10 наурыздағы</w:t>
      </w:r>
      <w:r>
        <w:br/>
      </w:r>
      <w:r>
        <w:rPr>
          <w:rFonts w:ascii="Times New Roman"/>
          <w:b w:val="false"/>
          <w:i w:val="false"/>
          <w:color w:val="000000"/>
          <w:sz w:val="28"/>
        </w:rPr>
        <w:t xml:space="preserve">
№ 134 қаулысына   </w:t>
      </w:r>
      <w:r>
        <w:br/>
      </w:r>
      <w:r>
        <w:rPr>
          <w:rFonts w:ascii="Times New Roman"/>
          <w:b w:val="false"/>
          <w:i w:val="false"/>
          <w:color w:val="000000"/>
          <w:sz w:val="28"/>
        </w:rPr>
        <w:t>
13-қосымша    </w:t>
      </w:r>
    </w:p>
    <w:bookmarkEnd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24-қосымша        </w:t>
      </w:r>
    </w:p>
    <w:bookmarkStart w:name="z60" w:id="26"/>
    <w:p>
      <w:pPr>
        <w:spacing w:after="0"/>
        <w:ind w:left="0"/>
        <w:jc w:val="left"/>
      </w:pPr>
      <w:r>
        <w:rPr>
          <w:rFonts w:ascii="Times New Roman"/>
          <w:b/>
          <w:i w:val="false"/>
          <w:color w:val="000000"/>
        </w:rPr>
        <w:t xml:space="preserve"> 
Облыстық бюджеттерге, Астана және Алматы қалаларының бюджеттеріне кохлеарлық импланттарға сөйлеу процессорларын ауыстыру және теңшеу жөніндегі көрсетілетін қызметтерге берілетін ағымдағы нысаналы трансферттердің сомаларын бөлу</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8639"/>
        <w:gridCol w:w="4306"/>
      </w:tblGrid>
      <w:tr>
        <w:trPr>
          <w:trHeight w:val="90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43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580 844</w:t>
            </w:r>
          </w:p>
        </w:tc>
      </w:tr>
      <w:tr>
        <w:trPr>
          <w:trHeight w:val="43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12 532</w:t>
            </w:r>
          </w:p>
        </w:tc>
      </w:tr>
      <w:tr>
        <w:trPr>
          <w:trHeight w:val="43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39 700</w:t>
            </w:r>
          </w:p>
        </w:tc>
      </w:tr>
      <w:tr>
        <w:trPr>
          <w:trHeight w:val="43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44 693</w:t>
            </w:r>
          </w:p>
        </w:tc>
      </w:tr>
      <w:tr>
        <w:trPr>
          <w:trHeight w:val="43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17 264</w:t>
            </w:r>
          </w:p>
        </w:tc>
      </w:tr>
      <w:tr>
        <w:trPr>
          <w:trHeight w:val="43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14 194</w:t>
            </w:r>
          </w:p>
        </w:tc>
      </w:tr>
      <w:tr>
        <w:trPr>
          <w:trHeight w:val="43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60 733</w:t>
            </w:r>
          </w:p>
        </w:tc>
      </w:tr>
      <w:tr>
        <w:trPr>
          <w:trHeight w:val="43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5 434</w:t>
            </w:r>
          </w:p>
        </w:tc>
      </w:tr>
      <w:tr>
        <w:trPr>
          <w:trHeight w:val="43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14 898</w:t>
            </w:r>
          </w:p>
        </w:tc>
      </w:tr>
      <w:tr>
        <w:trPr>
          <w:trHeight w:val="43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14 898</w:t>
            </w:r>
          </w:p>
        </w:tc>
      </w:tr>
      <w:tr>
        <w:trPr>
          <w:trHeight w:val="43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32 602</w:t>
            </w:r>
          </w:p>
        </w:tc>
      </w:tr>
      <w:tr>
        <w:trPr>
          <w:trHeight w:val="43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36 191</w:t>
            </w:r>
          </w:p>
        </w:tc>
      </w:tr>
      <w:tr>
        <w:trPr>
          <w:trHeight w:val="43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13 233</w:t>
            </w:r>
          </w:p>
        </w:tc>
      </w:tr>
      <w:tr>
        <w:trPr>
          <w:trHeight w:val="43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17 003</w:t>
            </w:r>
          </w:p>
        </w:tc>
      </w:tr>
      <w:tr>
        <w:trPr>
          <w:trHeight w:val="43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43 028</w:t>
            </w:r>
          </w:p>
        </w:tc>
      </w:tr>
      <w:tr>
        <w:trPr>
          <w:trHeight w:val="43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153 447</w:t>
            </w:r>
          </w:p>
        </w:tc>
      </w:tr>
      <w:tr>
        <w:trPr>
          <w:trHeight w:val="435"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60 994</w:t>
            </w:r>
          </w:p>
        </w:tc>
      </w:tr>
    </w:tbl>
    <w:bookmarkStart w:name="z61" w:id="2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10 наурыздағы</w:t>
      </w:r>
      <w:r>
        <w:br/>
      </w:r>
      <w:r>
        <w:rPr>
          <w:rFonts w:ascii="Times New Roman"/>
          <w:b w:val="false"/>
          <w:i w:val="false"/>
          <w:color w:val="000000"/>
          <w:sz w:val="28"/>
        </w:rPr>
        <w:t xml:space="preserve">
№ 134 қаулысына   </w:t>
      </w:r>
      <w:r>
        <w:br/>
      </w:r>
      <w:r>
        <w:rPr>
          <w:rFonts w:ascii="Times New Roman"/>
          <w:b w:val="false"/>
          <w:i w:val="false"/>
          <w:color w:val="000000"/>
          <w:sz w:val="28"/>
        </w:rPr>
        <w:t xml:space="preserve">
14-қосымша    </w:t>
      </w:r>
    </w:p>
    <w:bookmarkEnd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26-қосымша     </w:t>
      </w:r>
    </w:p>
    <w:bookmarkStart w:name="z62" w:id="28"/>
    <w:p>
      <w:pPr>
        <w:spacing w:after="0"/>
        <w:ind w:left="0"/>
        <w:jc w:val="left"/>
      </w:pPr>
      <w:r>
        <w:rPr>
          <w:rFonts w:ascii="Times New Roman"/>
          <w:b/>
          <w:i w:val="false"/>
          <w:color w:val="000000"/>
        </w:rPr>
        <w:t xml:space="preserve"> 
Облыстық бюджеттерге, Астана және Алматы қалаларының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трансферттердің сомаларын бөлу</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2750"/>
        <w:gridCol w:w="1388"/>
        <w:gridCol w:w="1602"/>
        <w:gridCol w:w="2003"/>
        <w:gridCol w:w="1414"/>
        <w:gridCol w:w="2229"/>
        <w:gridCol w:w="1928"/>
      </w:tblGrid>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мен </w:t>
            </w:r>
            <w:r>
              <w:br/>
            </w:r>
            <w:r>
              <w:rPr>
                <w:rFonts w:ascii="Times New Roman"/>
                <w:b w:val="false"/>
                <w:i w:val="false"/>
                <w:color w:val="000000"/>
                <w:sz w:val="20"/>
              </w:rPr>
              <w:t>
қалалардың</w:t>
            </w:r>
            <w:r>
              <w:br/>
            </w:r>
            <w:r>
              <w:rPr>
                <w:rFonts w:ascii="Times New Roman"/>
                <w:b w:val="false"/>
                <w:i w:val="false"/>
                <w:color w:val="000000"/>
                <w:sz w:val="20"/>
              </w:rPr>
              <w:t>
атауы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Сомасы,мың</w:t>
            </w:r>
            <w:r>
              <w:br/>
            </w:r>
            <w:r>
              <w:rPr>
                <w:rFonts w:ascii="Times New Roman"/>
                <w:b w:val="false"/>
                <w:i w:val="false"/>
                <w:color w:val="000000"/>
                <w:sz w:val="20"/>
              </w:rPr>
              <w:t>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0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қызмет көрсетуге бағдарланған ұйымдар орналасқан жерлерде жол белгілері мен сілтегіштерін орнату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қызмет көрсетуге бағдарланған ұйымдар орналасқан жерлерде жүргіншілер өтетін жолдарды дыбыстайтын құрылғылармен жарақтау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«Инватакси» қызметін дамытуға</w:t>
            </w:r>
            <w:r>
              <w:br/>
            </w:r>
            <w:r>
              <w:rPr>
                <w:rFonts w:ascii="Times New Roman"/>
                <w:b w:val="false"/>
                <w:i w:val="false"/>
                <w:color w:val="000000"/>
                <w:sz w:val="20"/>
              </w:rPr>
              <w:t>
</w:t>
            </w:r>
            <w:r>
              <w:rPr>
                <w:rFonts w:ascii="Times New Roman"/>
                <w:b w:val="false"/>
                <w:i w:val="false"/>
                <w:color w:val="000000"/>
                <w:sz w:val="20"/>
              </w:rPr>
              <w:t>мемлекеттік әлеуметтік тапсырысты орналастыру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жаңалық телебағдарламаларының трансляциясын сурдоаудармамен сүйемелдеуді қамтамасыз 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міндетті гигиеналық құралдармен қамтамасыз ету нормаларын ұлғайту</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3 793 957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29 509</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68 675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162 697</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300 658</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3 232 418</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193 742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1 566</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13 781</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153 766</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187 720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13 781</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143 928</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296 625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2 756</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13 781</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257 036</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119 698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4 111</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88 412</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295 213</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13 781</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254 700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251 035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13 781</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196 294</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179 299</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29 434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13 781</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113 547</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298 909</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277 433</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231 258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2 805</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5 408</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197 544</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230 012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13 781</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184 901</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143 118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104 192</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220 680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220 680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187 294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164 925</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546 870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511 614</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240 242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13 781</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204 985</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172 242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13 781</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158 461</w:t>
            </w:r>
          </w:p>
        </w:tc>
      </w:tr>
    </w:tbl>
    <w:bookmarkStart w:name="z63" w:id="2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10 наурыздағы</w:t>
      </w:r>
      <w:r>
        <w:br/>
      </w:r>
      <w:r>
        <w:rPr>
          <w:rFonts w:ascii="Times New Roman"/>
          <w:b w:val="false"/>
          <w:i w:val="false"/>
          <w:color w:val="000000"/>
          <w:sz w:val="28"/>
        </w:rPr>
        <w:t xml:space="preserve">
№ 134 қаулысына   </w:t>
      </w:r>
      <w:r>
        <w:br/>
      </w:r>
      <w:r>
        <w:rPr>
          <w:rFonts w:ascii="Times New Roman"/>
          <w:b w:val="false"/>
          <w:i w:val="false"/>
          <w:color w:val="000000"/>
          <w:sz w:val="28"/>
        </w:rPr>
        <w:t xml:space="preserve">
15-қосымша    </w:t>
      </w:r>
    </w:p>
    <w:bookmarkEnd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33-қосымша       </w:t>
      </w:r>
    </w:p>
    <w:bookmarkStart w:name="z64" w:id="30"/>
    <w:p>
      <w:pPr>
        <w:spacing w:after="0"/>
        <w:ind w:left="0"/>
        <w:jc w:val="left"/>
      </w:pPr>
      <w:r>
        <w:rPr>
          <w:rFonts w:ascii="Times New Roman"/>
          <w:b/>
          <w:i w:val="false"/>
          <w:color w:val="000000"/>
        </w:rPr>
        <w:t xml:space="preserve"> 
Облыстық бюджеттерге ауызсумен жабдықтаудың баламасыз көздері болып табылатын сумен жабдықтаудың аса маңызды топтық және оқшау жүйелерінен ауызсу беру жөнінде көрсетілетін қызметтердің құнын субсидиялауға берілетін ағымдағы нысаналы трансферттердің сомаларын бөлу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7999"/>
        <w:gridCol w:w="5022"/>
      </w:tblGrid>
      <w:tr>
        <w:trPr>
          <w:trHeight w:val="88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48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4 302 197</w:t>
            </w:r>
          </w:p>
        </w:tc>
      </w:tr>
      <w:tr>
        <w:trPr>
          <w:trHeight w:val="48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359 079</w:t>
            </w:r>
          </w:p>
        </w:tc>
      </w:tr>
      <w:tr>
        <w:trPr>
          <w:trHeight w:val="48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68 165</w:t>
            </w:r>
          </w:p>
        </w:tc>
      </w:tr>
      <w:tr>
        <w:trPr>
          <w:trHeight w:val="48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11 118</w:t>
            </w:r>
          </w:p>
        </w:tc>
      </w:tr>
      <w:tr>
        <w:trPr>
          <w:trHeight w:val="48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220 103</w:t>
            </w:r>
          </w:p>
        </w:tc>
      </w:tr>
      <w:tr>
        <w:trPr>
          <w:trHeight w:val="48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211 533</w:t>
            </w:r>
          </w:p>
        </w:tc>
      </w:tr>
      <w:tr>
        <w:trPr>
          <w:trHeight w:val="48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12 148</w:t>
            </w:r>
          </w:p>
        </w:tc>
      </w:tr>
      <w:tr>
        <w:trPr>
          <w:trHeight w:val="48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451 117</w:t>
            </w:r>
          </w:p>
        </w:tc>
      </w:tr>
      <w:tr>
        <w:trPr>
          <w:trHeight w:val="48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233 859</w:t>
            </w:r>
          </w:p>
        </w:tc>
      </w:tr>
      <w:tr>
        <w:trPr>
          <w:trHeight w:val="48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420 874</w:t>
            </w:r>
          </w:p>
        </w:tc>
      </w:tr>
      <w:tr>
        <w:trPr>
          <w:trHeight w:val="48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397 626</w:t>
            </w:r>
          </w:p>
        </w:tc>
      </w:tr>
      <w:tr>
        <w:trPr>
          <w:trHeight w:val="48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419 305</w:t>
            </w:r>
          </w:p>
        </w:tc>
      </w:tr>
      <w:tr>
        <w:trPr>
          <w:trHeight w:val="48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904 538</w:t>
            </w:r>
          </w:p>
        </w:tc>
      </w:tr>
      <w:tr>
        <w:trPr>
          <w:trHeight w:val="48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592 732</w:t>
            </w:r>
          </w:p>
        </w:tc>
      </w:tr>
    </w:tbl>
    <w:bookmarkStart w:name="z65" w:id="3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10 наурыздағы</w:t>
      </w:r>
      <w:r>
        <w:br/>
      </w:r>
      <w:r>
        <w:rPr>
          <w:rFonts w:ascii="Times New Roman"/>
          <w:b w:val="false"/>
          <w:i w:val="false"/>
          <w:color w:val="000000"/>
          <w:sz w:val="28"/>
        </w:rPr>
        <w:t xml:space="preserve">
№ 134 қаулысына   </w:t>
      </w:r>
      <w:r>
        <w:br/>
      </w:r>
      <w:r>
        <w:rPr>
          <w:rFonts w:ascii="Times New Roman"/>
          <w:b w:val="false"/>
          <w:i w:val="false"/>
          <w:color w:val="000000"/>
          <w:sz w:val="28"/>
        </w:rPr>
        <w:t xml:space="preserve">
16-қосымша   </w:t>
      </w:r>
    </w:p>
    <w:bookmarkEnd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34-қосымша      </w:t>
      </w:r>
    </w:p>
    <w:bookmarkStart w:name="z66" w:id="32"/>
    <w:p>
      <w:pPr>
        <w:spacing w:after="0"/>
        <w:ind w:left="0"/>
        <w:jc w:val="left"/>
      </w:pPr>
      <w:r>
        <w:rPr>
          <w:rFonts w:ascii="Times New Roman"/>
          <w:b/>
          <w:i w:val="false"/>
          <w:color w:val="000000"/>
        </w:rPr>
        <w:t xml:space="preserve"> 
Облыстық бюджеттерге, Астана және Алматы қалаларының бюджеттерiне өңiрлерде жеке кәсiпкерлiктi қолдау үшін берілетін ағымдағы нысаналы трансферттердің сомаларын бөлу</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4211"/>
        <w:gridCol w:w="2367"/>
        <w:gridCol w:w="1878"/>
        <w:gridCol w:w="1951"/>
        <w:gridCol w:w="2756"/>
      </w:tblGrid>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xml:space="preserve">
мың теңге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8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кредиттер бойынша пайыздық мөлшерлемені субсидиялау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іске асыру үшін банктердің кредиттері бойынша кепілдік беру</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өндірістерді дамытуға гранттар беру</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Барлығы: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37 000 000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33 200 000</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3 200 000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600 000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1 573 469</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1 376 612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174 857</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2 024 907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1 820 050</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180 857</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2 379 352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2 103 352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204 000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72 000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1 675 464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1 473 686</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179 778</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2 215 170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1 921 678</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246 492</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2 207 811</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1 982 176</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191 635</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2 222 064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2 013 207</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190 857</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2 352 677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2 049 915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262 762</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2 294 741</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2 039 471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225 270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1 475 668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1 286 668</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1 583 337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1 372 480</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188 857</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2 980 838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2 746 981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213 857</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1 508 620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1 317 620</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3 596 008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3 296 230</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214 778</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3 167 374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2 887 374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196 000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84 000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3 742 500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3 512 500</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bl>
    <w:bookmarkStart w:name="z67" w:id="3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10 наурыздағы</w:t>
      </w:r>
      <w:r>
        <w:br/>
      </w:r>
      <w:r>
        <w:rPr>
          <w:rFonts w:ascii="Times New Roman"/>
          <w:b w:val="false"/>
          <w:i w:val="false"/>
          <w:color w:val="000000"/>
          <w:sz w:val="28"/>
        </w:rPr>
        <w:t xml:space="preserve">
№ 134 қаулысына   </w:t>
      </w:r>
      <w:r>
        <w:br/>
      </w:r>
      <w:r>
        <w:rPr>
          <w:rFonts w:ascii="Times New Roman"/>
          <w:b w:val="false"/>
          <w:i w:val="false"/>
          <w:color w:val="000000"/>
          <w:sz w:val="28"/>
        </w:rPr>
        <w:t xml:space="preserve">
17-қосымша     </w:t>
      </w:r>
    </w:p>
    <w:bookmarkEnd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8 желтоқсандағы </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36-қосымша       </w:t>
      </w:r>
    </w:p>
    <w:bookmarkStart w:name="z68" w:id="34"/>
    <w:p>
      <w:pPr>
        <w:spacing w:after="0"/>
        <w:ind w:left="0"/>
        <w:jc w:val="left"/>
      </w:pPr>
      <w:r>
        <w:rPr>
          <w:rFonts w:ascii="Times New Roman"/>
          <w:b/>
          <w:i w:val="false"/>
          <w:color w:val="000000"/>
        </w:rPr>
        <w:t xml:space="preserve"> 
Қазақстан Республикасы Үкiметiнің резерв сомаларын бөлу</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881"/>
        <w:gridCol w:w="1694"/>
        <w:gridCol w:w="4789"/>
        <w:gridCol w:w="1796"/>
        <w:gridCol w:w="2067"/>
        <w:gridCol w:w="1757"/>
      </w:tblGrid>
      <w:tr>
        <w:trPr>
          <w:trHeight w:val="31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51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министрлігі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264 293 453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1 034 952 039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137 957 204</w:t>
            </w:r>
          </w:p>
        </w:tc>
      </w:tr>
      <w:tr>
        <w:trPr>
          <w:trHeight w:val="54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Үкiметiнiң резервi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264 293 453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1 034 952 039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137 957 204</w:t>
            </w:r>
          </w:p>
        </w:tc>
      </w:tr>
      <w:tr>
        <w:trPr>
          <w:trHeight w:val="163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r>
      <w:tr>
        <w:trPr>
          <w:trHeight w:val="54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Үкiметiнiң шұғыл шығындарға арналған резервi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158 171 601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130 502 039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133 507 204</w:t>
            </w:r>
          </w:p>
        </w:tc>
      </w:tr>
      <w:tr>
        <w:trPr>
          <w:trHeight w:val="108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соттар шешімдері бойынша міндеттемелерді орындауға арналған резерві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136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54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арнайы резерві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101 671 852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69" w:id="3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10 наурыздағы</w:t>
      </w:r>
      <w:r>
        <w:br/>
      </w:r>
      <w:r>
        <w:rPr>
          <w:rFonts w:ascii="Times New Roman"/>
          <w:b w:val="false"/>
          <w:i w:val="false"/>
          <w:color w:val="000000"/>
          <w:sz w:val="28"/>
        </w:rPr>
        <w:t xml:space="preserve">
№ 134 қаулысына   </w:t>
      </w:r>
      <w:r>
        <w:br/>
      </w:r>
      <w:r>
        <w:rPr>
          <w:rFonts w:ascii="Times New Roman"/>
          <w:b w:val="false"/>
          <w:i w:val="false"/>
          <w:color w:val="000000"/>
          <w:sz w:val="28"/>
        </w:rPr>
        <w:t xml:space="preserve">
18-қосымша     </w:t>
      </w:r>
    </w:p>
    <w:bookmarkEnd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8 желтоқсандағы</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37-қосымша       </w:t>
      </w:r>
    </w:p>
    <w:bookmarkStart w:name="z70" w:id="36"/>
    <w:p>
      <w:pPr>
        <w:spacing w:after="0"/>
        <w:ind w:left="0"/>
        <w:jc w:val="left"/>
      </w:pPr>
      <w:r>
        <w:rPr>
          <w:rFonts w:ascii="Times New Roman"/>
          <w:b/>
          <w:i w:val="false"/>
          <w:color w:val="000000"/>
        </w:rPr>
        <w:t xml:space="preserve"> 
Облыстық бюджеттерден республикалық бюджетке шығыстарды беруге байланысты трансферттер түсімдерінің сомаларын бөлу</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3735"/>
        <w:gridCol w:w="1613"/>
        <w:gridCol w:w="2452"/>
        <w:gridCol w:w="2737"/>
        <w:gridCol w:w="2834"/>
      </w:tblGrid>
      <w:tr>
        <w:trPr>
          <w:trHeight w:val="4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xml:space="preserve">
мың теңге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8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ішкі істер департаменттерінің оқу орталықтарын ұстауға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жылдың қаңтары мен тамыз аралығында жан басына шаққандағы қаржыландыруды енгізу бойынша сынақтан өткізу үшін мемлекеттік жалпыға міндетті білім беру стандарттарына сәйкес орта білім беру ұйымдарында 10–11-сыныптар үшін білім беру процесін жүзеге асыруға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жылдың 1 қыркүйегінен бастап жан басына шаққандағы қаржыландыруды енгізу бойынша сынақтан өткізу үшін мемлекеттік жалпыға міндетті білім беру стандарттарына сәйкес орта білім беру ұйымдарында 1– 11-сыныптар үшін білім беру процесін жүзеге асыруға</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1 338 967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424 637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536 590</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377 740</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300 095</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137 867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94 902</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67 326</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216 863</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108 719</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108 144</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30 499</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14 804</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15 695</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144 680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85 919</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58 761</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122 162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122 162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85 776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85 776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78 832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78 832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360 060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232 246</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127 814</w:t>
            </w:r>
          </w:p>
        </w:tc>
      </w:tr>
    </w:tbl>
    <w:bookmarkStart w:name="z71" w:id="3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10 наурыздағы</w:t>
      </w:r>
      <w:r>
        <w:br/>
      </w:r>
      <w:r>
        <w:rPr>
          <w:rFonts w:ascii="Times New Roman"/>
          <w:b w:val="false"/>
          <w:i w:val="false"/>
          <w:color w:val="000000"/>
          <w:sz w:val="28"/>
        </w:rPr>
        <w:t xml:space="preserve">
№ 134 қаулысына   </w:t>
      </w:r>
      <w:r>
        <w:br/>
      </w:r>
      <w:r>
        <w:rPr>
          <w:rFonts w:ascii="Times New Roman"/>
          <w:b w:val="false"/>
          <w:i w:val="false"/>
          <w:color w:val="000000"/>
          <w:sz w:val="28"/>
        </w:rPr>
        <w:t xml:space="preserve">
19-қосымша     </w:t>
      </w:r>
    </w:p>
    <w:bookmarkEnd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8 желтоқсандағы</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38-қосымша    </w:t>
      </w:r>
    </w:p>
    <w:bookmarkStart w:name="z72" w:id="38"/>
    <w:p>
      <w:pPr>
        <w:spacing w:after="0"/>
        <w:ind w:left="0"/>
        <w:jc w:val="left"/>
      </w:pPr>
      <w:r>
        <w:rPr>
          <w:rFonts w:ascii="Times New Roman"/>
          <w:b/>
          <w:i w:val="false"/>
          <w:color w:val="000000"/>
        </w:rPr>
        <w:t xml:space="preserve"> 
Облыстық бюджеттерге, Астана және Алматы қалаларының бюджеттеріне Жұмыспен қамту 2020 жол картасы шеңберінде іс-шараларды іске асыруға берілетін ағымдағы нысаналы трансферттердің сомаларын бөлу</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1776"/>
        <w:gridCol w:w="842"/>
        <w:gridCol w:w="767"/>
        <w:gridCol w:w="880"/>
        <w:gridCol w:w="805"/>
        <w:gridCol w:w="852"/>
        <w:gridCol w:w="919"/>
        <w:gridCol w:w="1073"/>
        <w:gridCol w:w="938"/>
        <w:gridCol w:w="1054"/>
        <w:gridCol w:w="862"/>
        <w:gridCol w:w="919"/>
        <w:gridCol w:w="1042"/>
        <w:gridCol w:w="796"/>
      </w:tblGrid>
      <w:tr>
        <w:trPr>
          <w:trHeight w:val="24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75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кәсiптiк даярлауға</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ішінара субсидиялауға</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негіздеріне оқытуға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көшуге субсидиялар беруге</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кәсіптік даярлауға, қайта даярлауға және олардың бiлiктiлiгiн арттыруға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жалдамалы қызметкерлерді, оның ішінде 18-24 жас аралығындағы жастарды, қайта даярлауға және олардың бiлiктiлiгiн арттыруға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 қызметкерлерді қайта даярлауға және олардың бiлiктiлiгiн арттыруға жұмыс берушілерге мемлекеттік гранттар ұсынуға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 жас аралығындағы адамдарды қайта даярлауға және олардың бiлiктiлiгiн арттыруға</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практикасына</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 қызметкерлердің жоғалтқан табысының үштен екі бөлігін уақытша субсидиялауға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орталықтарының қызметін қамтамасыз етуге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жұмысқа</w:t>
            </w:r>
          </w:p>
        </w:tc>
      </w:tr>
      <w:tr>
        <w:trPr>
          <w:trHeight w:val="105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13 477 561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53 500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2 156 874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140 274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473 420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1 067 666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532 483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355 185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227 004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2 602 306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850 223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4 936 836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81 790</w:t>
            </w:r>
          </w:p>
        </w:tc>
      </w:tr>
      <w:tr>
        <w:trPr>
          <w:trHeight w:val="3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11 028 806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53 500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2 156 874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105 636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3 586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1 067 666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20 612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2 602 306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4 936 836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81 790</w:t>
            </w:r>
          </w:p>
        </w:tc>
      </w:tr>
      <w:tr>
        <w:trPr>
          <w:trHeight w:val="5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2 448 755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34 638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469 834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511 871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355 185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227 004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850 223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2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612 745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24 385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96 878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4 874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40 437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15 749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22 441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15 390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11 278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93 602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284 911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2 800</w:t>
            </w:r>
          </w:p>
        </w:tc>
      </w:tr>
      <w:tr>
        <w:trPr>
          <w:trHeight w:val="3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521 259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24 385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96 878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2 934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15 749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93 602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284 911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2 800</w:t>
            </w:r>
          </w:p>
        </w:tc>
      </w:tr>
      <w:tr>
        <w:trPr>
          <w:trHeight w:val="5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91 486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1 940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40 437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22 441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15 390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11 278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2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918 868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51 529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9 034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49 984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31 125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21 465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11 518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107 613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400 026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235 000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w:t>
            </w:r>
          </w:p>
        </w:tc>
      </w:tr>
      <w:tr>
        <w:trPr>
          <w:trHeight w:val="3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452 760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51 529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7 060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49 984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107 613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235 000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w:t>
            </w:r>
          </w:p>
        </w:tc>
      </w:tr>
      <w:tr>
        <w:trPr>
          <w:trHeight w:val="5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466 108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1 974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31 125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21 465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11 518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400 026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2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1 380 194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171 972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17 866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194 873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63 665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44 145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27 356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248 310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39 620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567 664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4 723</w:t>
            </w:r>
          </w:p>
        </w:tc>
      </w:tr>
      <w:tr>
        <w:trPr>
          <w:trHeight w:val="3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1 200 767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171 972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13 225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194 873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248 310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567 664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4 723</w:t>
            </w:r>
          </w:p>
        </w:tc>
      </w:tr>
      <w:tr>
        <w:trPr>
          <w:trHeight w:val="5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179 427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4 641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63 665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44 145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27 356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39 620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2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335 159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12 275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35 327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7 161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7 127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24 998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17 415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8 398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62 990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158 156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1 312</w:t>
            </w:r>
          </w:p>
        </w:tc>
      </w:tr>
      <w:tr>
        <w:trPr>
          <w:trHeight w:val="3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275 801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12 275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35 327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5 741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62 990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158 156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1 312</w:t>
            </w:r>
          </w:p>
        </w:tc>
      </w:tr>
      <w:tr>
        <w:trPr>
          <w:trHeight w:val="5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59 358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1 420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7 127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24 998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17 415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8 398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2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998 226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112 091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19 291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79 368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77 228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54 050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31 185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19 437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92 372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31 852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477 352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4 000</w:t>
            </w:r>
          </w:p>
        </w:tc>
      </w:tr>
      <w:tr>
        <w:trPr>
          <w:trHeight w:val="3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791 021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112 091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16 000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3 012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77 228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8 966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92 372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477 352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4 000</w:t>
            </w:r>
          </w:p>
        </w:tc>
      </w:tr>
      <w:tr>
        <w:trPr>
          <w:trHeight w:val="5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207 205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3 291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76 356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45 084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31 185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19 437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31 852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2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523 373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51 183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13 529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34 263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114 304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306 785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3 309</w:t>
            </w:r>
          </w:p>
        </w:tc>
      </w:tr>
      <w:tr>
        <w:trPr>
          <w:trHeight w:val="3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520 948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51 183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11 104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34 263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114 304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306 785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3 309</w:t>
            </w:r>
          </w:p>
        </w:tc>
      </w:tr>
      <w:tr>
        <w:trPr>
          <w:trHeight w:val="5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2 425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2 425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2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477 473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57 773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13 425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7 381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11 660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18 531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12 960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8 878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105 142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239 503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2 220</w:t>
            </w:r>
          </w:p>
        </w:tc>
      </w:tr>
      <w:tr>
        <w:trPr>
          <w:trHeight w:val="3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428 234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57 773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11 936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11 660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105 142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239 503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2 220</w:t>
            </w:r>
          </w:p>
        </w:tc>
      </w:tr>
      <w:tr>
        <w:trPr>
          <w:trHeight w:val="5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49 239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1 489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7 381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18 531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12 960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8 878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2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1 060 643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191 493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13 654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163 909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55 184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38 475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19 917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117 053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56 979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387 956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16 023</w:t>
            </w:r>
          </w:p>
        </w:tc>
      </w:tr>
      <w:tr>
        <w:trPr>
          <w:trHeight w:val="3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886 659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191 493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10 225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163 909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117 053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387 956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16 023</w:t>
            </w:r>
          </w:p>
        </w:tc>
      </w:tr>
      <w:tr>
        <w:trPr>
          <w:trHeight w:val="5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173 984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3 429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55 184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38 475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19 917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56 979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2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772 852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136 671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7 001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17 848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71 382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29 974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20 655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13 918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104 990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17 292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347 934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5 187</w:t>
            </w:r>
          </w:p>
        </w:tc>
      </w:tr>
      <w:tr>
        <w:trPr>
          <w:trHeight w:val="3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670 810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136 671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4 646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71 382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104 990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347 934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5 187</w:t>
            </w:r>
          </w:p>
        </w:tc>
      </w:tr>
      <w:tr>
        <w:trPr>
          <w:trHeight w:val="5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102 042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2 355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17 848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29 974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20 655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13 918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17 292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2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645 213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115 636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5 391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18 587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12 960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8 639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188 349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94 534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198 819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2 298</w:t>
            </w:r>
          </w:p>
        </w:tc>
      </w:tr>
      <w:tr>
        <w:trPr>
          <w:trHeight w:val="3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509 038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115 636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3 936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188 349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198 819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2 298</w:t>
            </w:r>
          </w:p>
        </w:tc>
      </w:tr>
      <w:tr>
        <w:trPr>
          <w:trHeight w:val="5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136 175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1 455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18 587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12 960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8 639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94 534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2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630 118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16 653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49 268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3 229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236 860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25 197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17 415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7 919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34 360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114 258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124 959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463 978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16 653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49 268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1 878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236 860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34 360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124 959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5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166 140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1 351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25 197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17 415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7 919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114 258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2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944 221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124 022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9 287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251 975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55 410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30 119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21 060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11 518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68 008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66 370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299 312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7 140</w:t>
            </w:r>
          </w:p>
        </w:tc>
      </w:tr>
      <w:tr>
        <w:trPr>
          <w:trHeight w:val="3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561 239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124 022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7 347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55 410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68 008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299 312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7 140</w:t>
            </w:r>
          </w:p>
        </w:tc>
      </w:tr>
      <w:tr>
        <w:trPr>
          <w:trHeight w:val="5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382 982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1 940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251 975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30 119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21 060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11 518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66 370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2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497 429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55 027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6 253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68 710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12 857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19 520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13 365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9 119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67 796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243 782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w:t>
            </w:r>
          </w:p>
        </w:tc>
      </w:tr>
      <w:tr>
        <w:trPr>
          <w:trHeight w:val="3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385 156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55 027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4 694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12 857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67 796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243 782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w:t>
            </w:r>
          </w:p>
        </w:tc>
      </w:tr>
      <w:tr>
        <w:trPr>
          <w:trHeight w:val="5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112 273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1 559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68 710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19 520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13 365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9 119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2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2 721 952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800 800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10 279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78 471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86 388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60 345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45 833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962 086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17 254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653 695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6 801</w:t>
            </w:r>
          </w:p>
        </w:tc>
      </w:tr>
      <w:tr>
        <w:trPr>
          <w:trHeight w:val="3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2 506 763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800 800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4 910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78 471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962 086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653 695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6 801</w:t>
            </w:r>
          </w:p>
        </w:tc>
      </w:tr>
      <w:tr>
        <w:trPr>
          <w:trHeight w:val="5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215 189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5 369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86 388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60 345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45 833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17 254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2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645 251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84 532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49 492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41 058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28 350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23 276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120 795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12 038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267 410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18 300</w:t>
            </w:r>
          </w:p>
        </w:tc>
      </w:tr>
      <w:tr>
        <w:trPr>
          <w:trHeight w:val="3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540 529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84 532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49 492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120 795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267 410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18 300</w:t>
            </w:r>
          </w:p>
        </w:tc>
      </w:tr>
      <w:tr>
        <w:trPr>
          <w:trHeight w:val="5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104 722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41 058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28 350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23 276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12 038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2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313 844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22 672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15 528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11 646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114 536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143 598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5 677</w:t>
            </w:r>
          </w:p>
        </w:tc>
      </w:tr>
      <w:tr>
        <w:trPr>
          <w:trHeight w:val="3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313 844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22 672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15 528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11 646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114 536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143 598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5 677</w:t>
            </w:r>
          </w:p>
        </w:tc>
      </w:tr>
    </w:tbl>
    <w:bookmarkStart w:name="z73" w:id="3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10 наурыздағы</w:t>
      </w:r>
      <w:r>
        <w:br/>
      </w:r>
      <w:r>
        <w:rPr>
          <w:rFonts w:ascii="Times New Roman"/>
          <w:b w:val="false"/>
          <w:i w:val="false"/>
          <w:color w:val="000000"/>
          <w:sz w:val="28"/>
        </w:rPr>
        <w:t xml:space="preserve">
№ 134 қаулысына   </w:t>
      </w:r>
      <w:r>
        <w:br/>
      </w:r>
      <w:r>
        <w:rPr>
          <w:rFonts w:ascii="Times New Roman"/>
          <w:b w:val="false"/>
          <w:i w:val="false"/>
          <w:color w:val="000000"/>
          <w:sz w:val="28"/>
        </w:rPr>
        <w:t xml:space="preserve">
20-қосымша     </w:t>
      </w:r>
    </w:p>
    <w:bookmarkEnd w:id="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8 желтоқсандағы</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39-қосымша     </w:t>
      </w:r>
    </w:p>
    <w:bookmarkStart w:name="z74" w:id="40"/>
    <w:p>
      <w:pPr>
        <w:spacing w:after="0"/>
        <w:ind w:left="0"/>
        <w:jc w:val="left"/>
      </w:pPr>
      <w:r>
        <w:rPr>
          <w:rFonts w:ascii="Times New Roman"/>
          <w:b/>
          <w:i w:val="false"/>
          <w:color w:val="000000"/>
        </w:rPr>
        <w:t xml:space="preserve"> 
Облыстық бюджеттерге Жұмыспен қамту 2020 жол картасы шеңберінде іс-шараларды іске асыруға берілетін нысаналы трансферттердің сомаларын бөлу</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4188"/>
        <w:gridCol w:w="1568"/>
        <w:gridCol w:w="2017"/>
        <w:gridCol w:w="2284"/>
        <w:gridCol w:w="3317"/>
      </w:tblGrid>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xml:space="preserve">
мың теңге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6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қажеттілігіне сәйкес еңбек ресурстарының ұтқырлығын арттыру шеңберінде</w:t>
            </w:r>
          </w:p>
        </w:tc>
      </w:tr>
      <w:tr>
        <w:trPr>
          <w:trHeight w:val="25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тұрғын үй мен инженерлік-коммуникациялық инфрақұрылымды салуға және (немесе) сатып алуға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жастар үшін жатақханалар мен инженерлік-коммуникациялық инфрақұрылымды сатып алуға, салуға және (немесе) реконструкциялауға</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Калачи және Красногорский елді мекендерінің тұрғындарын көшіру үшін тұрғын үй және инженерлік-коммуникациялық инфрақұрылымды салуға және (немесе) реконструкциялауға</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3 579 214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426 917</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3 000 000</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152 297</w:t>
            </w:r>
          </w:p>
        </w:tc>
      </w:tr>
      <w:tr>
        <w:trPr>
          <w:trHeight w:val="2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579 214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426 917</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152 297</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3 000 000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3 000 000</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152 297</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152 297</w:t>
            </w:r>
          </w:p>
        </w:tc>
      </w:tr>
      <w:tr>
        <w:trPr>
          <w:trHeight w:val="2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152 297</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152 297</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626 228</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61 148</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565 080</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61 148</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61 148</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565 080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565 080</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980 456</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324 549</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655 907</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324 549</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324 549</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655 907</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655 907</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262 042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262 042</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262 042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262 042</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1 186 532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41 220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1 145 312</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41 220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41 220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1 145 312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1 145 312</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371 659</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371 659</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371 659</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371 659</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bl>
    <w:bookmarkStart w:name="z75" w:id="4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10 наурыздағы</w:t>
      </w:r>
      <w:r>
        <w:br/>
      </w:r>
      <w:r>
        <w:rPr>
          <w:rFonts w:ascii="Times New Roman"/>
          <w:b w:val="false"/>
          <w:i w:val="false"/>
          <w:color w:val="000000"/>
          <w:sz w:val="28"/>
        </w:rPr>
        <w:t xml:space="preserve">
№ 134 қаулысына   </w:t>
      </w:r>
      <w:r>
        <w:br/>
      </w:r>
      <w:r>
        <w:rPr>
          <w:rFonts w:ascii="Times New Roman"/>
          <w:b w:val="false"/>
          <w:i w:val="false"/>
          <w:color w:val="000000"/>
          <w:sz w:val="28"/>
        </w:rPr>
        <w:t xml:space="preserve">
21-қосымша     </w:t>
      </w:r>
    </w:p>
    <w:bookmarkEnd w:id="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8 желтоқсандағы</w:t>
      </w:r>
      <w:r>
        <w:br/>
      </w:r>
      <w:r>
        <w:rPr>
          <w:rFonts w:ascii="Times New Roman"/>
          <w:b w:val="false"/>
          <w:i w:val="false"/>
          <w:color w:val="000000"/>
          <w:sz w:val="28"/>
        </w:rPr>
        <w:t xml:space="preserve">
№ 972 қаулысына   </w:t>
      </w:r>
      <w:r>
        <w:br/>
      </w:r>
      <w:r>
        <w:rPr>
          <w:rFonts w:ascii="Times New Roman"/>
          <w:b w:val="false"/>
          <w:i w:val="false"/>
          <w:color w:val="000000"/>
          <w:sz w:val="28"/>
        </w:rPr>
        <w:t>
40-қосымша </w:t>
      </w:r>
    </w:p>
    <w:bookmarkStart w:name="z76" w:id="42"/>
    <w:p>
      <w:pPr>
        <w:spacing w:after="0"/>
        <w:ind w:left="0"/>
        <w:jc w:val="left"/>
      </w:pPr>
      <w:r>
        <w:rPr>
          <w:rFonts w:ascii="Times New Roman"/>
          <w:b/>
          <w:i w:val="false"/>
          <w:color w:val="000000"/>
        </w:rPr>
        <w:t xml:space="preserve"> 
Облыстық бюджеттерге, Астана және Алматы қалаларының бюджеттеріне Жұмыспен қамту 2020 жол картасы шеңберiнде инфрақұрылымды және тұрғын үй-коммуналдық шаруашылықты дамыту есебінен жұмыспен қамтуды қамтамасыз етуге берілетін нысаналы трансферттердің сомаларын бөлу</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4774"/>
        <w:gridCol w:w="1981"/>
        <w:gridCol w:w="3226"/>
        <w:gridCol w:w="3226"/>
      </w:tblGrid>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xml:space="preserve">
мың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6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инженерлік-көліктік инфрақұрылым объектілерін, әлеуметтік-мәдени объектілерді жөндеуге және елді мекендерді абаттандыруға</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мекендерде орналасқан дәрігерлік амбулаториялар мен фельдшерлік-акушерлік пункттер салуға </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42 100 707</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40 734 908</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1 365 799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15 166 244</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13 800 445</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1 365 799</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26 934 463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26 934 463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2 038 914</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1 869 819</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169 095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772 994</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603 899</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169 095</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1 265 920</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1 265 920</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1 940 311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1 940 311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647 457</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647 457</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1 292 854</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1 292 854</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4 810 529</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4 810 529</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1 740 000</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1 740 000</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3 070 529</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3 070 529</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1 403 057</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1 403 057</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460 351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460 351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942 706</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942 706</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3 082 985</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3 082 985</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901 293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901 293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2 181 692</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2 181 692</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2 411 276</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2 411 276</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822 143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822 143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1 589 133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1 589 133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1 484 645</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1 484 645</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488 070</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488 070</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996 575</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996 575</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3 671 356</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2 757 290</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914 066</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1 317 646</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403 580</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914 066</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2 353 710</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2 353 710</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2 452 242</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2 452 242</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890 043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890 043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1 562 199</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1 562 199</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1 259 900</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1 208 451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51 449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290 259</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238 810</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51 449</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969 641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969 641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1 313 206</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1 313 206</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424 369</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424 369</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888 837</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888 837</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2 185 532</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1 954 343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231 189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1 010 828</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779 639</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231 189</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1 174 704</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1 174 704</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1 555 733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1 555 733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532 223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532 223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1 023 510</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1 023 510</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4 042 331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4 042 331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486 982</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486 982</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3 555 349</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3 555 349</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5 430 833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5 430 833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2 818 190</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2 818 190</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2 612 643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2 612 643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3 017 857</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3 017 857</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қаражаты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1 563 396</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1 563 396</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қорынан берілетін нысаналы трансферті есебінен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1 454 461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1 454 461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bl>
    <w:bookmarkStart w:name="z77" w:id="4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10 наурыздағы</w:t>
      </w:r>
      <w:r>
        <w:br/>
      </w:r>
      <w:r>
        <w:rPr>
          <w:rFonts w:ascii="Times New Roman"/>
          <w:b w:val="false"/>
          <w:i w:val="false"/>
          <w:color w:val="000000"/>
          <w:sz w:val="28"/>
        </w:rPr>
        <w:t xml:space="preserve">
№ 134 қаулысына   </w:t>
      </w:r>
      <w:r>
        <w:br/>
      </w:r>
      <w:r>
        <w:rPr>
          <w:rFonts w:ascii="Times New Roman"/>
          <w:b w:val="false"/>
          <w:i w:val="false"/>
          <w:color w:val="000000"/>
          <w:sz w:val="28"/>
        </w:rPr>
        <w:t xml:space="preserve">
22-қосымша     </w:t>
      </w:r>
    </w:p>
    <w:bookmarkEnd w:id="4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8 желтоқсандағы</w:t>
      </w:r>
      <w:r>
        <w:br/>
      </w:r>
      <w:r>
        <w:rPr>
          <w:rFonts w:ascii="Times New Roman"/>
          <w:b w:val="false"/>
          <w:i w:val="false"/>
          <w:color w:val="000000"/>
          <w:sz w:val="28"/>
        </w:rPr>
        <w:t xml:space="preserve">
№ 972 қаулысына   </w:t>
      </w:r>
      <w:r>
        <w:br/>
      </w:r>
      <w:r>
        <w:rPr>
          <w:rFonts w:ascii="Times New Roman"/>
          <w:b w:val="false"/>
          <w:i w:val="false"/>
          <w:color w:val="000000"/>
          <w:sz w:val="28"/>
        </w:rPr>
        <w:t>
41-қосымша      </w:t>
      </w:r>
    </w:p>
    <w:bookmarkStart w:name="z78" w:id="44"/>
    <w:p>
      <w:pPr>
        <w:spacing w:after="0"/>
        <w:ind w:left="0"/>
        <w:jc w:val="left"/>
      </w:pPr>
      <w:r>
        <w:rPr>
          <w:rFonts w:ascii="Times New Roman"/>
          <w:b/>
          <w:i w:val="false"/>
          <w:color w:val="000000"/>
        </w:rPr>
        <w:t xml:space="preserve"> 
Облыстық бюджеттерге моноқалаларда, кіші қалаларда және ауылдық елді мекендерде кәсіпкерлікті дамытуға жәрдемдесуге кредит берудің сомаларын бөлу</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8793"/>
        <w:gridCol w:w="4036"/>
      </w:tblGrid>
      <w:tr>
        <w:trPr>
          <w:trHeight w:val="61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7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2 647 284</w:t>
            </w:r>
          </w:p>
        </w:tc>
      </w:tr>
      <w:tr>
        <w:trPr>
          <w:trHeight w:val="37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113 040</w:t>
            </w:r>
          </w:p>
        </w:tc>
      </w:tr>
      <w:tr>
        <w:trPr>
          <w:trHeight w:val="37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7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212 904</w:t>
            </w:r>
          </w:p>
        </w:tc>
      </w:tr>
      <w:tr>
        <w:trPr>
          <w:trHeight w:val="37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197 388</w:t>
            </w:r>
          </w:p>
        </w:tc>
      </w:tr>
      <w:tr>
        <w:trPr>
          <w:trHeight w:val="37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279 036</w:t>
            </w:r>
          </w:p>
        </w:tc>
      </w:tr>
      <w:tr>
        <w:trPr>
          <w:trHeight w:val="37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184 974</w:t>
            </w:r>
          </w:p>
        </w:tc>
      </w:tr>
      <w:tr>
        <w:trPr>
          <w:trHeight w:val="37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152 084</w:t>
            </w:r>
          </w:p>
        </w:tc>
      </w:tr>
      <w:tr>
        <w:trPr>
          <w:trHeight w:val="37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247 472</w:t>
            </w:r>
          </w:p>
        </w:tc>
      </w:tr>
      <w:tr>
        <w:trPr>
          <w:trHeight w:val="37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168 974</w:t>
            </w:r>
          </w:p>
        </w:tc>
      </w:tr>
      <w:tr>
        <w:trPr>
          <w:trHeight w:val="37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7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120 388</w:t>
            </w:r>
          </w:p>
        </w:tc>
      </w:tr>
      <w:tr>
        <w:trPr>
          <w:trHeight w:val="37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215 388</w:t>
            </w:r>
          </w:p>
        </w:tc>
      </w:tr>
      <w:tr>
        <w:trPr>
          <w:trHeight w:val="37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7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305 636</w:t>
            </w:r>
          </w:p>
        </w:tc>
      </w:tr>
    </w:tbl>
    <w:bookmarkStart w:name="z79" w:id="4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10 наурыздағы</w:t>
      </w:r>
      <w:r>
        <w:br/>
      </w:r>
      <w:r>
        <w:rPr>
          <w:rFonts w:ascii="Times New Roman"/>
          <w:b w:val="false"/>
          <w:i w:val="false"/>
          <w:color w:val="000000"/>
          <w:sz w:val="28"/>
        </w:rPr>
        <w:t xml:space="preserve">
№ 134 қаулысына   </w:t>
      </w:r>
      <w:r>
        <w:br/>
      </w:r>
      <w:r>
        <w:rPr>
          <w:rFonts w:ascii="Times New Roman"/>
          <w:b w:val="false"/>
          <w:i w:val="false"/>
          <w:color w:val="000000"/>
          <w:sz w:val="28"/>
        </w:rPr>
        <w:t xml:space="preserve">
23-қосымша     </w:t>
      </w:r>
    </w:p>
    <w:bookmarkEnd w:id="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8 желтоқсандағы</w:t>
      </w:r>
      <w:r>
        <w:br/>
      </w:r>
      <w:r>
        <w:rPr>
          <w:rFonts w:ascii="Times New Roman"/>
          <w:b w:val="false"/>
          <w:i w:val="false"/>
          <w:color w:val="000000"/>
          <w:sz w:val="28"/>
        </w:rPr>
        <w:t xml:space="preserve">
№ 972 қаулысына   </w:t>
      </w:r>
      <w:r>
        <w:br/>
      </w:r>
      <w:r>
        <w:rPr>
          <w:rFonts w:ascii="Times New Roman"/>
          <w:b w:val="false"/>
          <w:i w:val="false"/>
          <w:color w:val="000000"/>
          <w:sz w:val="28"/>
        </w:rPr>
        <w:t>
42-қосымша </w:t>
      </w:r>
    </w:p>
    <w:bookmarkStart w:name="z80" w:id="46"/>
    <w:p>
      <w:pPr>
        <w:spacing w:after="0"/>
        <w:ind w:left="0"/>
        <w:jc w:val="both"/>
      </w:pPr>
      <w:r>
        <w:rPr>
          <w:rFonts w:ascii="Times New Roman"/>
          <w:b w:val="false"/>
          <w:i w:val="false"/>
          <w:color w:val="000000"/>
          <w:sz w:val="28"/>
        </w:rPr>
        <w:t>
   </w:t>
      </w:r>
      <w:r>
        <w:rPr>
          <w:rFonts w:ascii="Times New Roman"/>
          <w:b/>
          <w:i w:val="false"/>
          <w:color w:val="000000"/>
          <w:sz w:val="28"/>
        </w:rPr>
        <w:t>2016 жылға арналған мемлекеттік тапсырмалардың тізбесі</w:t>
      </w:r>
    </w:p>
    <w:bookmarkEnd w:id="46"/>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2120"/>
        <w:gridCol w:w="3497"/>
        <w:gridCol w:w="1395"/>
        <w:gridCol w:w="1541"/>
        <w:gridCol w:w="2259"/>
        <w:gridCol w:w="2517"/>
      </w:tblGrid>
      <w:tr>
        <w:trPr>
          <w:trHeight w:val="132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 орындау нысанында жүзеге асырылатын мемлекеттік көрсетілген қызметтің немесе инвестициялық жобаның атауы</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көрсетілген қызметтің немесе инвестициялық жобаның сипаттамалары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тапсырманың орындалуына жауапты республикалық бюджеттік бағдарлама әкімшісінің атауы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тапсырманың орындалуына жауапты заңды тұлғаның атауы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шеңберінде мемлекеттік тапсырма орындалатын республикалық бюджеттік бағдарламаның атауы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 орындауға қажетті бюджет қаражатының сомасы</w:t>
            </w:r>
          </w:p>
        </w:tc>
      </w:tr>
      <w:tr>
        <w:trPr>
          <w:trHeight w:val="111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Өтеусіз негізде агроөнеркәсіптік кешен субъектілері үшін білім тарату жөніндегі көрсетілетін қызметтер</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Өтеусіз негізде базалық шаруа қожалықтарда агроөнеркәсіптік кешен субъектілеріне оқыту семинарларын өткізу.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«Атамекен» Қазақстан Республикасының </w:t>
            </w:r>
          </w:p>
          <w:p>
            <w:pPr>
              <w:spacing w:after="20"/>
              <w:ind w:left="20"/>
              <w:jc w:val="both"/>
            </w:pPr>
            <w:r>
              <w:rPr>
                <w:rFonts w:ascii="Times New Roman"/>
                <w:b w:val="false"/>
                <w:i w:val="false"/>
                <w:color w:val="000000"/>
                <w:sz w:val="20"/>
              </w:rPr>
              <w:t xml:space="preserve">ұлттық кәсіпкерлер палатасы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«Өтеусіз негізде агроөнеркәсіптік кешен субъектілерін ақпараттық қамтамасыз 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1 023 695</w:t>
            </w:r>
          </w:p>
        </w:tc>
      </w:tr>
      <w:tr>
        <w:trPr>
          <w:trHeight w:val="142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Сейсмологиялық ақпарат мониторингі</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сейсмологиялық мониторинг. Тәулік бойы құралмен қадағалау жасау. Материалдарды қадағалау және өңдеу үшін жаңа әдістер мен техникалық құралдарды енгізу.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«Сейсмологиялық тәжірибелік-әдістемелік экспедиция» ЖШС</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«Сейсмологиялық ақпарат мониторингі»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418 887 </w:t>
            </w:r>
          </w:p>
        </w:tc>
      </w:tr>
      <w:tr>
        <w:trPr>
          <w:trHeight w:val="15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әртүрлі өңірлерінен дарынды балаларды республикалық физика-математика мектебінде оқыту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дарынды балаларын мамандандырылған жалпы білім беру оқу бағдарламалары мен балаларға арналған қосымша білім берудің оқу бағдарламалары бойынша оқыту жөнінде білім беру қызметтерін ұсыну.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физика-математика мектебі» КЕАҚ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 «Сапалы мектеп біліміне қолжетімділікті қамтамасыз ету»</w:t>
            </w:r>
          </w:p>
          <w:p>
            <w:pPr>
              <w:spacing w:after="20"/>
              <w:ind w:left="20"/>
              <w:jc w:val="both"/>
            </w:pPr>
            <w:r>
              <w:rPr>
                <w:rFonts w:ascii="Times New Roman"/>
                <w:b w:val="false"/>
                <w:i w:val="false"/>
                <w:color w:val="000000"/>
                <w:sz w:val="20"/>
              </w:rPr>
              <w:t>100 «Дарынды балаларды республикалық білім беру ұйымдарында оқыту және тәрбиелеу»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759 769 </w:t>
            </w:r>
          </w:p>
        </w:tc>
      </w:tr>
      <w:tr>
        <w:trPr>
          <w:trHeight w:val="142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мамандандырылған білім беру ұйымдарында тәрбие және білім беру қызметтерін көрсету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Авторлық бағдарламалар және жеке оқу жоспарлары негізіндегі қолданбалы-математикалық бағыттардағы экспериментальді оқу бағдарламаларын қолдану арқылы білім беру қызметін ұсыну.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ДБҰ</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 «Сапалы мектеп біліміне қолжетімділікті қамтамасыз ету»</w:t>
            </w:r>
          </w:p>
          <w:p>
            <w:pPr>
              <w:spacing w:after="20"/>
              <w:ind w:left="20"/>
              <w:jc w:val="both"/>
            </w:pPr>
            <w:r>
              <w:rPr>
                <w:rFonts w:ascii="Times New Roman"/>
                <w:b w:val="false"/>
                <w:i w:val="false"/>
                <w:color w:val="000000"/>
                <w:sz w:val="20"/>
              </w:rPr>
              <w:t>101 «Назарбаев Зияткерлік мектептерінде мемлекеттік білім беру тапсырысын іске асыру»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1 140 135 </w:t>
            </w:r>
          </w:p>
        </w:tc>
      </w:tr>
      <w:tr>
        <w:trPr>
          <w:trHeight w:val="463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орта білім беру ұйымдарында жан басына шаққандағы нормативтік қаржыландыруды енгізуді сүйемелдеу және мониторингтеу бойынша көрсетілетін қызметтер</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орта білім беру ұйымдарында жан басына шаққандағы нормативтік қаржыландыруды енгізуді сүйемелдеу және мониторингтеу жөніндегі қызметтерді орындау аясында Оператор:</w:t>
            </w:r>
          </w:p>
          <w:p>
            <w:pPr>
              <w:spacing w:after="20"/>
              <w:ind w:left="20"/>
              <w:jc w:val="both"/>
            </w:pPr>
            <w:r>
              <w:rPr>
                <w:rFonts w:ascii="Times New Roman"/>
                <w:b w:val="false"/>
                <w:i w:val="false"/>
                <w:color w:val="000000"/>
                <w:sz w:val="20"/>
              </w:rPr>
              <w:t>Қазақстан Республикасы нормативтік құқықтық актілеріне жан басына шаққандағы қаржыландыруды іске асыру мәселелері бойынша өзгерістер мен толықтырулар енгізу жобаларын әзірлеуді;</w:t>
            </w:r>
          </w:p>
          <w:p>
            <w:pPr>
              <w:spacing w:after="20"/>
              <w:ind w:left="20"/>
              <w:jc w:val="both"/>
            </w:pPr>
            <w:r>
              <w:rPr>
                <w:rFonts w:ascii="Times New Roman"/>
                <w:b w:val="false"/>
                <w:i w:val="false"/>
                <w:color w:val="000000"/>
                <w:sz w:val="20"/>
              </w:rPr>
              <w:t>пилоттық мектептердің қызметкерлері үшін жан басына шаққандағы қаржыландыруға көшу мәселелері бойынша консультациялар ұйымдастыруды және өткізуді;</w:t>
            </w:r>
          </w:p>
          <w:p>
            <w:pPr>
              <w:spacing w:after="20"/>
              <w:ind w:left="20"/>
              <w:jc w:val="both"/>
            </w:pPr>
            <w:r>
              <w:rPr>
                <w:rFonts w:ascii="Times New Roman"/>
                <w:b w:val="false"/>
                <w:i w:val="false"/>
                <w:color w:val="000000"/>
                <w:sz w:val="20"/>
              </w:rPr>
              <w:t>жан басына шаққандағы қаржыландыруды іске асыру барысы мен нәтижелері туралы деректер жинауды, мониторингтеуді және талдауды (оқушылардың қозғалысы, сынамалау кезіңде мектептерде туындайтын проблемалар, ынталандыру қорларының қаражатын пайдалану бағыттары мен негізі, қамқоршылық кеңестердің қызметі);</w:t>
            </w:r>
          </w:p>
          <w:p>
            <w:pPr>
              <w:spacing w:after="20"/>
              <w:ind w:left="20"/>
              <w:jc w:val="both"/>
            </w:pPr>
            <w:r>
              <w:rPr>
                <w:rFonts w:ascii="Times New Roman"/>
                <w:b w:val="false"/>
                <w:i w:val="false"/>
                <w:color w:val="000000"/>
                <w:sz w:val="20"/>
              </w:rPr>
              <w:t>мектептің білім беру процесін қаржыландыруға жұмсалатын шығыстарды есептеуді жүзеге асырады.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 «Сапалы мектеп біліміне қолжетімділікті қамтамасыз ету»</w:t>
            </w:r>
          </w:p>
          <w:p>
            <w:pPr>
              <w:spacing w:after="20"/>
              <w:ind w:left="20"/>
              <w:jc w:val="both"/>
            </w:pPr>
            <w:r>
              <w:rPr>
                <w:rFonts w:ascii="Times New Roman"/>
                <w:b w:val="false"/>
                <w:i w:val="false"/>
                <w:color w:val="000000"/>
                <w:sz w:val="20"/>
              </w:rPr>
              <w:t>106 «Оператордың жан басына шаққандағы қаржыландыру жөніндегі көрсететін қызметтеріне ақы төлеу»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17 186 </w:t>
            </w:r>
          </w:p>
        </w:tc>
      </w:tr>
      <w:tr>
        <w:trPr>
          <w:trHeight w:val="142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Турин процесі шеңберінде техникалық және кәсіптік білім беру бойынша зерттеулер жүргізу жөнінде көрсетілетін қызметтер</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Турин процесі шеңберінде техникалық және кәсіптік білім беру бойынша зерттеудің дайындық кезеңін жүргізу. Турин қаласындағы (Италия) халықаралық конференцияға қатысу. Турин процесі шеңберінде дөңгелек үстел өткізу.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«Ақпараттық-талдау орталығы»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«Техникалық және кәсіптік білімі бар кадрлармен қамтамасыз ету» 109 «Техникалық және кәсіптік білім беру сапасына сырттай бағалау жүргізу»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39 207 </w:t>
            </w:r>
          </w:p>
        </w:tc>
      </w:tr>
      <w:tr>
        <w:trPr>
          <w:trHeight w:val="204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ДБҰ-да жоғары және жоғары оқу орнынан кейінгі білімі бар мамандарды</w:t>
            </w:r>
          </w:p>
          <w:p>
            <w:pPr>
              <w:spacing w:after="20"/>
              <w:ind w:left="20"/>
              <w:jc w:val="both"/>
            </w:pPr>
            <w:r>
              <w:rPr>
                <w:rFonts w:ascii="Times New Roman"/>
                <w:b w:val="false"/>
                <w:i w:val="false"/>
                <w:color w:val="000000"/>
                <w:sz w:val="20"/>
              </w:rPr>
              <w:t>мемлекеттік білім беру тапсырысы шеңберінде даярлау бойынша көрсетілетін қызметтер</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және жоғары оқу орнынан кейінгі білімі бар мамандарды мемлекеттік білім беру тапсырысы шеңберінде даярлау бойынша қызметтерді көрсету.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«Назарбаев Университеті» ДБҰ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«Жоғары және жоғары оқу орнынан кейінгі білімі бар кадрлармен қамтамасыз ету»</w:t>
            </w:r>
          </w:p>
          <w:p>
            <w:pPr>
              <w:spacing w:after="20"/>
              <w:ind w:left="20"/>
              <w:jc w:val="both"/>
            </w:pPr>
            <w:r>
              <w:rPr>
                <w:rFonts w:ascii="Times New Roman"/>
                <w:b w:val="false"/>
                <w:i w:val="false"/>
                <w:color w:val="000000"/>
                <w:sz w:val="20"/>
              </w:rPr>
              <w:t>102 «Жоғары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28 566 912 </w:t>
            </w:r>
          </w:p>
        </w:tc>
      </w:tr>
      <w:tr>
        <w:trPr>
          <w:trHeight w:val="294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және мемлекеттік студенттік кредиттерді қайтару және оларға қызмет көрсету, білім беру гранттары бойынша ауылдық квота шеңберінде білім алған Қазақстан Республикасы жоғары оқу орындары түлектерін жұмысқа орналастыру мониторингін қамтамасыз ету жөніндегі қызметтер</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және мемлекеттік студенттік кредиттерді қайтару және оларға қызмет көрсету, білім беру гранттары бойынша ауылдық квота шеңберінде білім алған Қазақстан Республикасы жоғары оқу орындары түлектерін ауылдық жерлердегі білім беру және медициналық ұйымдарға жұмысқа орналастыру және жас мамандардың ауылдық жерлерде еңбек етуі бойынша міндеттерін орындау мониторингін қамтамасыз ету жөніндегі қызметтер.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«Жоғары және жоғары оқу орнынан кейінгі білімі бар кадрлармен қамтамасыз ету»</w:t>
            </w:r>
          </w:p>
          <w:p>
            <w:pPr>
              <w:spacing w:after="20"/>
              <w:ind w:left="20"/>
              <w:jc w:val="both"/>
            </w:pPr>
            <w:r>
              <w:rPr>
                <w:rFonts w:ascii="Times New Roman"/>
                <w:b w:val="false"/>
                <w:i w:val="false"/>
                <w:color w:val="000000"/>
                <w:sz w:val="20"/>
              </w:rPr>
              <w:t>104 «Сенім білдірілген агенттердің білім беру кредиттерін қайтару жөніндегі қызметтеріне ақы төлеу»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133 456 </w:t>
            </w:r>
          </w:p>
        </w:tc>
      </w:tr>
      <w:tr>
        <w:trPr>
          <w:trHeight w:val="204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базасында Қазақстан Республикасының</w:t>
            </w:r>
          </w:p>
          <w:p>
            <w:pPr>
              <w:spacing w:after="20"/>
              <w:ind w:left="20"/>
              <w:jc w:val="both"/>
            </w:pPr>
            <w:r>
              <w:rPr>
                <w:rFonts w:ascii="Times New Roman"/>
                <w:b w:val="false"/>
                <w:i w:val="false"/>
                <w:color w:val="000000"/>
                <w:sz w:val="20"/>
              </w:rPr>
              <w:t>жоғары оқу орындарының басшыларын (топ-менеджерлерін) даярлау және біліктіліктерін арттыру бойынша көрсетілетін қызметтер</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базасында Қазақстан Республикасының жоғары оқу орындарының басшыларын (топ-менеджерлерін) даярлау және біліктіліктерін арттыру бойынша қызметтер көрсету.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«Назарбаев Университеті» ДБҰ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«Жоғары және жоғары оқу орнынан кейінгі білімі бар кадрлармен қамтамасыз ету»</w:t>
            </w:r>
            <w:r>
              <w:br/>
            </w:r>
            <w:r>
              <w:rPr>
                <w:rFonts w:ascii="Times New Roman"/>
                <w:b w:val="false"/>
                <w:i w:val="false"/>
                <w:color w:val="000000"/>
                <w:sz w:val="20"/>
              </w:rPr>
              <w:t>
107 «Назарбаев Университеті» ДБҰ базасында Қазақстан Республикасының жоғары оқу орындарының басшыларын (топ-менеджерлерін) даярлау және біліктілігін арттыру»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335 427 </w:t>
            </w:r>
          </w:p>
        </w:tc>
      </w:tr>
      <w:tr>
        <w:trPr>
          <w:trHeight w:val="141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Оператордың Мемлекеттік білім беру жинақтау жүйесінің жұмыс істеуін қамтамасыз ету қызметтерін ұсынуы</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жинақтау жүйесін енгізу мен іске асыруды ұйымдастырушылық, ақпараттық, әдіснамалық сүйемелдеу, сондай-ақ жүйенің жұмыс істеуінің мониторингі қызметтерін ұсыну.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«Жоғары және жоғары оқу орнынан кейінгі білімі бар кадрлармен қамтамасыз ету»</w:t>
            </w:r>
          </w:p>
          <w:p>
            <w:pPr>
              <w:spacing w:after="20"/>
              <w:ind w:left="20"/>
              <w:jc w:val="both"/>
            </w:pPr>
            <w:r>
              <w:rPr>
                <w:rFonts w:ascii="Times New Roman"/>
                <w:b w:val="false"/>
                <w:i w:val="false"/>
                <w:color w:val="000000"/>
                <w:sz w:val="20"/>
              </w:rPr>
              <w:t>112 «Мемлекеттік білім беру жинақтау жүйесі операторының қызметтеріне ақы төлеу»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93 293 </w:t>
            </w:r>
          </w:p>
        </w:tc>
      </w:tr>
      <w:tr>
        <w:trPr>
          <w:trHeight w:val="12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2014 - 2016 жылдарға арналған Халық тарих толқынында</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тарихтың жалпыәлемдік процеспен үйлесімінің тұтас көрінісін қалыптастыру үшін Қазақстан тарихының өзекті мәселелерін пәнаралық кешенді зерттеу.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қоры»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«Ғылымды дамыту»</w:t>
            </w:r>
            <w:r>
              <w:br/>
            </w:r>
            <w:r>
              <w:rPr>
                <w:rFonts w:ascii="Times New Roman"/>
                <w:b w:val="false"/>
                <w:i w:val="false"/>
                <w:color w:val="000000"/>
                <w:sz w:val="20"/>
              </w:rPr>
              <w:t>
101 «Ғылыми және (немесе) ғылыми-техникалық қызмет субъектілердің бағдарламалық-нысаналы қаржыландыру»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778 886 </w:t>
            </w:r>
          </w:p>
        </w:tc>
      </w:tr>
      <w:tr>
        <w:trPr>
          <w:trHeight w:val="168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2014 - 2016 жылдарға арналған энергия тиімділігі және энергия үнемдеу, балама энергия және қоршаған ортаны қорғау саласындағы зерттеулер мен әзірлемелер</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Кейіннен Қазақстан жағдайында пайдалану мақсатында дербес энергия жүйелерінде қолдану үшін жаңартылатын энергияны беру және сақтау бойынша заманауи технологияларды зерттеу. Жаңартылатын энергия көздерін және энергия тиімді технологияларды қолдану арқылы эксперименталды дербес энергия жүйесін әзірлеу.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«Ғылымды дамыту»</w:t>
            </w:r>
          </w:p>
          <w:p>
            <w:pPr>
              <w:spacing w:after="20"/>
              <w:ind w:left="20"/>
              <w:jc w:val="both"/>
            </w:pPr>
            <w:r>
              <w:rPr>
                <w:rFonts w:ascii="Times New Roman"/>
                <w:b w:val="false"/>
                <w:i w:val="false"/>
                <w:color w:val="000000"/>
                <w:sz w:val="20"/>
              </w:rPr>
              <w:t>101 «Ғылыми және (немесе) ғылыми-техникалық қызмет субъектілердің бағдарламалық-нысаналы қаржыландыру»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419 846 </w:t>
            </w:r>
          </w:p>
        </w:tc>
      </w:tr>
      <w:tr>
        <w:trPr>
          <w:trHeight w:val="310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2014 - 2016 жылдарға арналған Қазақстан Республикасында биомедициналық индустрия негіздерін құру үшін трансляциялық және дербес медицинаны дамыту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өмір сүру сапасын жақсартуға және өсіп келе жатқан ұрпақтың денсаулығын нығайтуға арналған Қазақстан Республикасындағы дербес медицинаны интеграцияланған түрде дамытудың ғылыми және технологиялық негіздерін әзірлеу. Биоинжинирингтік және жасуша технологияларына, сондай-ақ аурулардың, оның ішінде генетикалық тұқым қуалайтын аурулардың ерте диагностикасын, алдын алуды және тиімді емделуін қамтамасыз ететін нанотехнологияларға зерттеулер жүргізу және олардың клиникалық іске асырылуы. Биоинформатиканы, адам капиталының сапасы мен тұрақты дамуын қамтамасыз ету жүйесін дамытуға қажетті инфрақұрылым құру.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«Ғылымды дамыту»</w:t>
            </w:r>
          </w:p>
          <w:p>
            <w:pPr>
              <w:spacing w:after="20"/>
              <w:ind w:left="20"/>
              <w:jc w:val="both"/>
            </w:pPr>
            <w:r>
              <w:rPr>
                <w:rFonts w:ascii="Times New Roman"/>
                <w:b w:val="false"/>
                <w:i w:val="false"/>
                <w:color w:val="000000"/>
                <w:sz w:val="20"/>
              </w:rPr>
              <w:t>101 «Ғылыми және (немесе) ғылыми-техникалық қызмет субъектілердің бағдарламалық-нысаналы қаржыландыру»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509 580 </w:t>
            </w:r>
          </w:p>
        </w:tc>
      </w:tr>
      <w:tr>
        <w:trPr>
          <w:trHeight w:val="18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НУ-Беркли заттардың, перспективалық материалдар мен энергия көздерінің күрделі жағдайларын зерттеудің 2014 - 2018 жылдарға арналған стратегиялық бағдарламасы</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 және энергетика саласында пайдалануға арналған жұқа наноқұрылымды пленкаларды өсіру мен бейнелеу саласындағы зерттеулер. Жоғары энергия физикасы саласындағы зерттеулерге арналған жеделдету қондырғысын жасау бойынша жұмыстар.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«Ғылымды дамыту»</w:t>
            </w:r>
          </w:p>
          <w:p>
            <w:pPr>
              <w:spacing w:after="20"/>
              <w:ind w:left="20"/>
              <w:jc w:val="both"/>
            </w:pPr>
            <w:r>
              <w:rPr>
                <w:rFonts w:ascii="Times New Roman"/>
                <w:b w:val="false"/>
                <w:i w:val="false"/>
                <w:color w:val="000000"/>
                <w:sz w:val="20"/>
              </w:rPr>
              <w:t>101 «Ғылыми және (немесе) ғылыми-техникалық қызмет субъектілердің бағдарламалық-нысаналы қаржыландыру»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1 012 500 </w:t>
            </w:r>
          </w:p>
        </w:tc>
      </w:tr>
      <w:tr>
        <w:trPr>
          <w:trHeight w:val="379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Ежелгі дәуірден бүгінгі күнге дейінгі Қазақстан тарихы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 қазақстандық мемлекеттік құрылыс моделін құруға біртұтас көзқарас қалыптастыруға, осы процестің тарихи шартталуы мен заңдылығына, сондай-ақ ел тарихындағы тұлға мен халықтың рөлін, ұлттық тарихтың қазіргі кезеңіндегі Мемлекет басшысының рөлін объективті түрде жазып-көрсетуге бағытталған.</w:t>
            </w:r>
          </w:p>
          <w:p>
            <w:pPr>
              <w:spacing w:after="20"/>
              <w:ind w:left="20"/>
              <w:jc w:val="both"/>
            </w:pPr>
            <w:r>
              <w:rPr>
                <w:rFonts w:ascii="Times New Roman"/>
                <w:b w:val="false"/>
                <w:i w:val="false"/>
                <w:color w:val="000000"/>
                <w:sz w:val="20"/>
              </w:rPr>
              <w:t>Қазақстан тарихының дүниежүзілік тарихпен тығыз сабақтасқан, Қазақстанның жаһандық тарихи процестердегі, олардың өзара байланысы мен ғылыми кезеңделу жүйесіндегі орнын нақты көрсететін сапалық тұрғыдан жаңа тұжырымдамасы әзірленеді, сондай-ақ әлемдік қоғамдастықтың, өзіндік ерекшелігі бар рухани және материалдық мәдениеті дамыған өркениеттің толық мүшесі ретіндегі Қазақстан Республикасы туралы түсінік қалыптастыру.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«Л.Н. Гумилев атындағы Еуразия ұлттық университеті» РМК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«Ғылымды дамыту»</w:t>
            </w:r>
          </w:p>
          <w:p>
            <w:pPr>
              <w:spacing w:after="20"/>
              <w:ind w:left="20"/>
              <w:jc w:val="both"/>
            </w:pPr>
            <w:r>
              <w:rPr>
                <w:rFonts w:ascii="Times New Roman"/>
                <w:b w:val="false"/>
                <w:i w:val="false"/>
                <w:color w:val="000000"/>
                <w:sz w:val="20"/>
              </w:rPr>
              <w:t>101 «Ғылыми және (немесе) ғылыми-техникалық қызмет субъектілердің бағдарламалық-нысаналы қаржыландыру»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209 751 </w:t>
            </w:r>
          </w:p>
        </w:tc>
      </w:tr>
      <w:tr>
        <w:trPr>
          <w:trHeight w:val="340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Қазақстаника: қазақстандық жолдың энциклопедиясы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Бүкіл әлемге танылған Қазақстан феномені мен оның Елбасы Нұрсұлтан Назарбаевты талдау және жан-жақты сипаттау бойынша энциклопедиялық тәсілге негізделген зерттеу жобасы. Азаматтарды біріктіру, олардың инновацияларды жасау мен іске асыру жолындағы күш-жігерін рухани жағынан топтастыру үшін тұжырымдалған идеялық тұғырнамалар базасында жаңа рәміздік тұжырымдар әзірленіп, Қазақстан Президенті – Елбасы Н.Ә. Назарбаевтың «Мәңгілік ел» ұлттық идеясы әлемнің жетекші 30 мемлекетінің қатарына ұмтылған біртұтас ел ретіндегі Қазақстанның қарқынды даму серпінінің призмасы арқылы фотоқұжаттық және иллюстрациялық тарихта өз бет-бейнесін табады.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«Л.Н. Гумилев атындағы Еуразия ұлттық университеті» РМК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«Ғылымды дамыту»</w:t>
            </w:r>
          </w:p>
          <w:p>
            <w:pPr>
              <w:spacing w:after="20"/>
              <w:ind w:left="20"/>
              <w:jc w:val="both"/>
            </w:pPr>
            <w:r>
              <w:rPr>
                <w:rFonts w:ascii="Times New Roman"/>
                <w:b w:val="false"/>
                <w:i w:val="false"/>
                <w:color w:val="000000"/>
                <w:sz w:val="20"/>
              </w:rPr>
              <w:t>101 «Ғылыми және (немесе) ғылыми-техникалық қызмет субъектілердің бағдарламалық-нысаналы қаржыландыру»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266 339 </w:t>
            </w:r>
          </w:p>
        </w:tc>
      </w:tr>
      <w:tr>
        <w:trPr>
          <w:trHeight w:val="312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қаржыландыру ұсынылатын ғылыми, ғылыми-техникалық және инновациялық жобалар мен бағдарламаларды жүргізуді ұйымдастыру жөніндегі қызметтер, сондай-ақ ұлттық ғылыми кеңестердің жұмысын ұйымдастыру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Сарапшыларды іздеу және тарту, қолданыстағы заңнаманың талаптарына сәйкес шарт шеңберінде жүргізілген мемлекеттік ғылыми-техникалық сараптамалар бойынша құжаттарды қалыптастыру. Сарапшыларға және басқа қызметкерлерге еңбекақы төлеу, жүргізілетін жұмыстардың/көрсетілетін қызметтердің нәтижелілігінің мониторингі. Ғылыми, ғылыми-техникалық және инновациялық жобалар мен бағдарламалардың, шетелдік және отандық сарапшылардың, сараптамалық қорытындылардың дерекқорын қалыптастыру. Ұлттық ғылыми кеңес мүшелеріне сыйақы төлеу, олардың іссапарлық шығыстарын өтеу, орындалған ғылыми жұмыстардың мониторингі.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ғылыми-техникалық сараптама ұлттық орталығы»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«Ғылымды дамыту»</w:t>
            </w:r>
          </w:p>
          <w:p>
            <w:pPr>
              <w:spacing w:after="20"/>
              <w:ind w:left="20"/>
              <w:jc w:val="both"/>
            </w:pPr>
            <w:r>
              <w:rPr>
                <w:rFonts w:ascii="Times New Roman"/>
                <w:b w:val="false"/>
                <w:i w:val="false"/>
                <w:color w:val="000000"/>
                <w:sz w:val="20"/>
              </w:rPr>
              <w:t>103 «Мемлекеттік ғылыми-техникалық сараптаманы жүргізу»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1 580 249 </w:t>
            </w:r>
          </w:p>
        </w:tc>
      </w:tr>
      <w:tr>
        <w:trPr>
          <w:trHeight w:val="342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ғылыми-техникалық жобалар мен бағдарламалардың, ғылыми және (немесе) ғылыми-техникалық қызмет, Қазақстан Республикасында қорғалған PhD диссертациялар туралы есептердің мемлекеттік есебі</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ғылыми-техникалық жобалар мен бағдарламалардың, ғылыми және (немесе) ғылыми-техникалық қызмет, Қазақстан Республикасында қорғалған PhD диссертациялар туралы есептердің мемлекеттік есебі. Жобалық және есеп құжаттарының мемлекеттік есеп негізінде ақпараттық қорларды қалыптастыру. Ғылыми-техникалық қызметті мемлекеттік тіркеу. Мемлекеттік тіркеу нәтижелері бойынша қорларын пайдалану телекоммуникациялық мүмкіндіктерінің кеңеюі. Ғылыми және ғылыми-техникалық қызмет нәтижелілігінің мониторингі. Ақпараттық материалдармен алмасу құрамына кіретін ғылыми-техникалық ақпарат саласында халықаралық ынтымақтастықты ұйымдастыру және дамыту.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ғылыми-техникалық ақпарат орталығы»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«Ғылыми-тарихи құндылықтарға, ғылыми-техникалық және ғылыми-педагогикалық ақпаратқа қолжетімділікті қамтамасыз ету»</w:t>
            </w:r>
          </w:p>
          <w:p>
            <w:pPr>
              <w:spacing w:after="20"/>
              <w:ind w:left="20"/>
              <w:jc w:val="both"/>
            </w:pPr>
            <w:r>
              <w:rPr>
                <w:rFonts w:ascii="Times New Roman"/>
                <w:b w:val="false"/>
                <w:i w:val="false"/>
                <w:color w:val="000000"/>
                <w:sz w:val="20"/>
              </w:rPr>
              <w:t>101 «Ғылыми, ғылыми-техникалық және ғылыми-педагогикалық ақпараттың қолжетімділігін қамтамасыз 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150 673 </w:t>
            </w:r>
          </w:p>
        </w:tc>
      </w:tr>
      <w:tr>
        <w:trPr>
          <w:trHeight w:val="537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Ғылыми-танымдық, кітапханалық-ақпараттық қамтамасыз ету, қазақстандық ғылымды таныту, ғылыми-зерттеу институттары мен мекемелерді, мұражайларда және ғылыми кітапханаларды қалыптастыруды қамтамасыз ету қызметтері</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 мен білім саласындағы өндірістік-шаруашылық істерін ұйымдастыру. Ғылыми-оқыту және мәдени-ағартушылық жұмыстары өткізу және ұйымдастыру арқылы қазақтандық ғылымды таныту. Музейлердің ғылыми-қор жұмыстары. Музей қорларын ғылыми өңдеуді ұйымдастыру, анықтамалық-іздеу аппаратының көмегі арқылы олардың дәстүрлі және электрондық түрлерін ашу, оларға қолжетімділікті ұйымдастыру. Қолданушыларға кітапханалық, анықтамалық-библиографиялық және ақпараттық қызмет көрсету, ғалымдарға, ғылыми-зерттеу мекемелеріне ақпараттық және әдістемелік қызметтер көрсету. Пайдаланушыларға кітапханалық, анықтамалық-библиографиялық және ақпараттық қызмет көрсету, филиалдардың жұмысын жетілдіру, тарихи маңызды және сирек кездесетін мұрағаттар мен кітапхана материалдарына оқырман мен зерттеушілердің қолы жетімді болу үшін алаңқайлар құру. Қазақстандық ғылымның жетістіктерін насихаттау, іс-шараларды ұйымдастырап, өткізу. Ғылыми және ғылыми-техникалық қызметтер саласындағы халықаралық ынтымақтастық, халықаралық бағдарламалар мен жобаларға қатысу.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 «Ғылым ордасы» ШЖҚ РМК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«Ғылыми-тарихи құндылықтарға, ғылыми-техникалық және ғылыми-педагогикалық ақпаратқа қолжетімділікті қамтамасыз ету»</w:t>
            </w:r>
          </w:p>
          <w:p>
            <w:pPr>
              <w:spacing w:after="20"/>
              <w:ind w:left="20"/>
              <w:jc w:val="both"/>
            </w:pPr>
            <w:r>
              <w:rPr>
                <w:rFonts w:ascii="Times New Roman"/>
                <w:b w:val="false"/>
                <w:i w:val="false"/>
                <w:color w:val="000000"/>
                <w:sz w:val="20"/>
              </w:rPr>
              <w:t>101 «Ғылыми, ғылыми-техникалық және ғылыми-педагогикалық ақпараттың қолжетімділігін қамтамасыз 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290 427 </w:t>
            </w:r>
          </w:p>
        </w:tc>
      </w:tr>
      <w:tr>
        <w:trPr>
          <w:trHeight w:val="342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Кітапхана қорларымен кешенді жұмыстар жүргізу және ұйымдастыру арқылы ғылыми, ғылыми-техникалық ақпараттарға қолжетімділікті қамтамасыз ету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Жарияланған және жарияланбаған құжаттардың анықтамалық-ақпараттық қорларын құру, оның ішінде ғылым мен техника саласындағы отандық және әлемдік жетістіктердің патенттік ақпараттарын қосу, ғылыми-техникалық ақпараттарға Қазақстан Республикасы азаматтарының қолжетімділігін қамтамасыз ету, қазіргі компьютерлік технологияны пайдалану негізінде қазақстандық және шетелдік кітапханалардың ақпараттық қорларына оқырманның қолжетімділігін ұйымдастыру, кітапханалық қорларды сақтауды қамтамасыз ету және қайта қалпына келтіру, сақтау. Оқырмандар мен ұжымдық пайдаланушыларға сапалы кітапханалық, анықтамалық-библиографиялық, ақпараттық қызмет көрсетуді ұйымдастыру.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ғылыми-техникалық кітапхана»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«Ғылыми-тарихи құндылықтарға, ғылыми-техникалық және ғылыми-педагогикалық ақпаратқа қолжетімділікті қамтамасыз ету»</w:t>
            </w:r>
          </w:p>
          <w:p>
            <w:pPr>
              <w:spacing w:after="20"/>
              <w:ind w:left="20"/>
              <w:jc w:val="both"/>
            </w:pPr>
            <w:r>
              <w:rPr>
                <w:rFonts w:ascii="Times New Roman"/>
                <w:b w:val="false"/>
                <w:i w:val="false"/>
                <w:color w:val="000000"/>
                <w:sz w:val="20"/>
              </w:rPr>
              <w:t>101 «Ғылыми, ғылыми-техникалық және ғылыми-педагогикалық ақпараттың қолжетімділігін қамтамасыз 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251 837 </w:t>
            </w:r>
          </w:p>
        </w:tc>
      </w:tr>
      <w:tr>
        <w:trPr>
          <w:trHeight w:val="15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мекемелері қызметкерлерінің біліктілігін арттыру бойынша көрсетілетін қызметтер</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білім беру қызметкерлерінің кәсіби құзыреттілігі деңгейіне қойылатын заманауи талаптарға сәйкес үздіксіз біліктілігін арттырудың тиімді үлгісін құру арқылы мектепке дейінгі тәрбиелеу және оқыту білім беру ұйымдары қызметкерлерінің біліктілігін арттыру бойынша көрсетілетін қызмет.</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біліктілікті арттыру ұлттық орталығы»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«Мектепке дейінгі мемлекеттік білім беру ұйымдары кадрларының біліктілігін арттыру және қайта даярлау»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194 271 </w:t>
            </w:r>
          </w:p>
        </w:tc>
      </w:tr>
      <w:tr>
        <w:trPr>
          <w:trHeight w:val="165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ұйымдары қызметкерлерінің біліктілігін арттыру бойынша көрсетілетін қызметтер</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білім беру қызметкерлерінің кәсіби құзыреттілігі деңгейіне қойылатын заманауи талаптарға сәйкес үздіксіз біліктілігін арттырудың тиімді үлгісін құру арқылы бастауыш, негізгі орта және жалпы орта білім беру ұйымдары қызметкерлерінің біліктілігін арттыру бойынша көрсетілетін қызмет.</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біліктілікті арттыру ұлттық орталығы»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«Мемлекеттік орта білім беру ұйымдары кадрларының біліктілігін арттыру және қайта даярлау»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4 256 421 </w:t>
            </w:r>
          </w:p>
        </w:tc>
      </w:tr>
      <w:tr>
        <w:trPr>
          <w:trHeight w:val="145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беру жүйесіндегі білім беру ұйымдары қызметкерлерінің біліктілігін арттыру бойынша көрсетілетін қызметтер</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білім беру қызметкерлерінің кәсіби құзыреттілігі деңгейіне қойылатын заманауи талаптарға сәйкес үздіксіз біліктілігін арттырудың тиімді үлгісін құру арқылы жоғары білім беру ұйымдары қызметкерлерінің біліктілігін арттыру бойынша көрсетілетін қызмет.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біліктілікті арттыру ұлттық орталығы»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«Мемлекеттік жоғары және жоғары оқу орнынан кейінгі білім беру ұйымдары кадрларының біліктілігін арттыру және қайта даярлау»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315 042 </w:t>
            </w:r>
          </w:p>
        </w:tc>
      </w:tr>
      <w:tr>
        <w:trPr>
          <w:trHeight w:val="220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жастар саясатының жаңа кезеңі: жүйелі ғылыми-әдіснамалық қамтамассыз ету»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жүзеге асыру келесі жұмыс түрлерін орындауды жорамалдайды: Әлеуметтік зерттеу және болжамдау, Жастар саясаты мемлекеттік тұлғалардың әрекетің қамтамассыз ету бойынша ғылыми-әдіснамалық жұмыс, Мемлекеттік жастар саясаты мектебің ұйымдастыру (сертификатталған білім беру және мемлекеттік жастар саясатына қатысушылардың біліктілігін арттыру), Мемлекеттік жастар саясатын ақпараттық-талдау сүйемелдеу, Ұйымдастыру-тәжірибелік шара.</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«Л.Н. Гумилев атындағы Еуразия ұлттық университеті» РМК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«Жастар саясаты және азаматтарды патриоттық тәрбиелеу жөнінде іс-шаралар өткізу»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199 084 </w:t>
            </w:r>
          </w:p>
        </w:tc>
      </w:tr>
      <w:tr>
        <w:trPr>
          <w:trHeight w:val="30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статистикалық бақылаулардың деректерін жинау мен өңдеу, стационарға жоспарлы емдеуге жатқызуды ұйымдастыру, республикалық және өңірлік емдеуге жатқызу бюросының қызметін ұйымдастыру бойынша көрсетілетін қызметтер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медициналық статистикалық деректерді жинауды, өңдеуді, сақтау мен талдауды, соның ішінде медициналық қызметтердің ақысын төлеу бойынша мемлекеттік органның қызметін қамтамасыз ету үшін ақпаратты жинауды, өңдеуді, сақтауды, талдау мен ұсынуды ұйымдастыру;</w:t>
            </w:r>
          </w:p>
          <w:p>
            <w:pPr>
              <w:spacing w:after="20"/>
              <w:ind w:left="20"/>
              <w:jc w:val="both"/>
            </w:pPr>
            <w:r>
              <w:rPr>
                <w:rFonts w:ascii="Times New Roman"/>
                <w:b w:val="false"/>
                <w:i w:val="false"/>
                <w:color w:val="000000"/>
                <w:sz w:val="20"/>
              </w:rPr>
              <w:t>тегін медициналық көмектің кепілдік берілген көлемінің шеңберінде стационарға емдеуге жоспарлы жатқызуды ұйымдастыру және Бірыңғай ұлттық денсаулық сақтау жүйесінің шеңберінде республикалық және өңірлік емдеуге жатқызу бюросының қызметін ұйымдастыру.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электрондық денсаулық сақтау орталығы» ШЖҚ РМК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«Денсаулық сақтау және әлеуметтік даму саласындағы мемлекеттік саясатты қалыптастыру» </w:t>
            </w:r>
          </w:p>
          <w:p>
            <w:pPr>
              <w:spacing w:after="20"/>
              <w:ind w:left="20"/>
              <w:jc w:val="both"/>
            </w:pPr>
            <w:r>
              <w:rPr>
                <w:rFonts w:ascii="Times New Roman"/>
                <w:b w:val="false"/>
                <w:i w:val="false"/>
                <w:color w:val="000000"/>
                <w:sz w:val="20"/>
              </w:rPr>
              <w:t>100 «Денсаулық сақтау және әлеуметтік даму саласындағы уәкілетті органның қызметін қамтамасыз 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404 059 </w:t>
            </w:r>
          </w:p>
        </w:tc>
      </w:tr>
      <w:tr>
        <w:trPr>
          <w:trHeight w:val="33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 саласын дамытудың 2016-2019 жылдарға арналған мемлекеттік бағдарламасының және «Қазақстан-2050» даму стратегиясында айтылған денсаулық сақтау саласындағы стратегиялық бағыттардың іске асырылуын әдіснамалық сүйемелдеу және мониторинг жүргізу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кезеңде денсаулық сақтау жүйесінде жүргізіліп жатқан реформаларды талдау, денсаулық сақтау саласын дамытуды мемлекеттік реттеудің қазіргі саясатын және денсаулық сақтау саласын дамытуды қамтамасыз ету жөніндегі іс-шараларды іске асыру нәтижелерін талдау.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сақтауды дамыту республикалық орталығы» ШЖҚ РМК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«Денсаулық сақтау және әлеуметтік даму саласындағы мемлекеттік саясатты қалыптастыру» </w:t>
            </w:r>
          </w:p>
          <w:p>
            <w:pPr>
              <w:spacing w:after="20"/>
              <w:ind w:left="20"/>
              <w:jc w:val="both"/>
            </w:pPr>
            <w:r>
              <w:rPr>
                <w:rFonts w:ascii="Times New Roman"/>
                <w:b w:val="false"/>
                <w:i w:val="false"/>
                <w:color w:val="000000"/>
                <w:sz w:val="20"/>
              </w:rPr>
              <w:t>103 «Әлеуметтік, сараптамалық зерттеулер жүргізу және консалтинг қызметтерін көрсету»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125 783 </w:t>
            </w:r>
          </w:p>
        </w:tc>
      </w:tr>
      <w:tr>
        <w:trPr>
          <w:trHeight w:val="220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 көрсетуді қаржыландыру әдістеріне мониторинг жүргізу және талдау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жаһандық бюджет негізінде онкологиялық көмекті және ауылдық денсаулық сақтау саласын қаржыландыру жүйесін талдау. Медициналық-санитариялық алғашқы көмек көрсету субъектілерінде жан басына шаққандағы нормативтің ынталандырушы компонентін қоса алғанда, кешенді жан басына шаққандағы норматив бойынша қаржыландыруды енгізудің медициналық-экономикалық тиімділігін талдау.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электрондық денсаулық сақтау орталығы» ШЖҚ РМК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«Денсаулық сақтау және әлеуметтік даму саласындағы мемлекеттік саясатты қалыптастыру» </w:t>
            </w:r>
          </w:p>
          <w:p>
            <w:pPr>
              <w:spacing w:after="20"/>
              <w:ind w:left="20"/>
              <w:jc w:val="both"/>
            </w:pPr>
            <w:r>
              <w:rPr>
                <w:rFonts w:ascii="Times New Roman"/>
                <w:b w:val="false"/>
                <w:i w:val="false"/>
                <w:color w:val="000000"/>
                <w:sz w:val="20"/>
              </w:rPr>
              <w:t>103 «Әлеуметтік, сараптамалық зерттеулер жүргізу және консалтинг қызметтерін көрсету»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40 380 </w:t>
            </w:r>
          </w:p>
        </w:tc>
      </w:tr>
      <w:tr>
        <w:trPr>
          <w:trHeight w:val="267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 кейбір бағдарламалық кешендерді және электрондық тіркелімдерді (ақпараттық жүйелерді) сүйемелдеу, Қазақстан Республикасының Ұлттық телемедицина желісін пайдалануды қамтамасыз ету бойынша көрсетілетін қызметтер</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 әділ, сапалы және тұрақты денсаулық сақтау жүйесін қамтамасыз ететін уақтылы, өзекті, нақты және толыққанды ақпаратты автоматтандырылған түрде алу мүмкіндігін қамтамасыз ету.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электрондық денсаулық сақтау орталығы» ШЖҚ РМК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«Денсаулық сақтау және әлеуметтік даму саласындағы мемлекеттік саясатты қалыптастыру» </w:t>
            </w:r>
          </w:p>
          <w:p>
            <w:pPr>
              <w:spacing w:after="20"/>
              <w:ind w:left="20"/>
              <w:jc w:val="both"/>
            </w:pPr>
            <w:r>
              <w:rPr>
                <w:rFonts w:ascii="Times New Roman"/>
                <w:b w:val="false"/>
                <w:i w:val="false"/>
                <w:color w:val="000000"/>
                <w:sz w:val="20"/>
              </w:rPr>
              <w:t>104 «Ақпараттық жүйелердің жұмыс істеуін қамтамасыз ету және мемлекеттік органды ақпараттық-техникалық қамтамасыз 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310 987 </w:t>
            </w:r>
          </w:p>
        </w:tc>
      </w:tr>
      <w:tr>
        <w:trPr>
          <w:trHeight w:val="442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Алматы қаласында Дүниежүзілік денсаулық сақтау ұйымының медициналық-санитариялық алғашқы көмек жөніндегі географиялық жағынан қашық орналасқан офисінің қызметін қамтамасыз ету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Медициналық-санитариялық алғашқы көмек бойынша Географиялық жағынан қашық орналасқан офис қызметінің жұмыс істеуін қамтамасыз ету, атап айтқанда Еуропалық Дүниежүзілік денсаулық сақтау ұйымының мүше мемлекеттеріне жоспарлауда, өңірлік тәжірибені жүйелеуде консультациялық-техникалық қолдау және жағдай жасау және мүше мемлекеттер арасында Медициналық-санитариялық алғашқы көмек бойынша білімді таратуға көмектесу; әлеуметтік жауапкершілік қағидаттарын және тиімділікті сақтай отырып, медициналық қызметтерді көрсету саласында өңірлік және жаһандық деңгейде қабылдаған міндеттемелерді орындау кезінде Географиялық жағынан қашық орналасқан офисті қолдауды қамтамасыз ету. Сонымен қатар, Дүниежүзілік денсаулық сақтау ұйымының талабына сәйкес үй-жай; құрал-жабдықтарды және тағы басқаларды ұсыну; Қазақстанда Географиялық жағынан қашық орналасқан офистің жұмысы бойынша жағдайлар жасау.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 Асфендияров атындағы Қазақ ұлттық медицина университеті» ШЖҚ РМК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«Денсаулық сақтау және әлеуметтік даму саласындағы мемлекеттік саясатты қалыптастыру» </w:t>
            </w:r>
          </w:p>
          <w:p>
            <w:pPr>
              <w:spacing w:after="20"/>
              <w:ind w:left="20"/>
              <w:jc w:val="both"/>
            </w:pPr>
            <w:r>
              <w:rPr>
                <w:rFonts w:ascii="Times New Roman"/>
                <w:b w:val="false"/>
                <w:i w:val="false"/>
                <w:color w:val="000000"/>
                <w:sz w:val="20"/>
              </w:rPr>
              <w:t>105 «Денсаулық сақтау жүйесін реформалауды қолдау»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32 840 </w:t>
            </w:r>
          </w:p>
        </w:tc>
      </w:tr>
      <w:tr>
        <w:trPr>
          <w:trHeight w:val="379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 реформалауды әдіснамалық қолдау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озық тәжірибе негізінде денсаулық сақтау саласын реформалауды әдіснамалық қолдау. Қаржыландыру, тарифтерді белгілеу, әлеуметтік медициналық сақтандыруды енгізу, Ұлттық дәрілік саясат, клиникалық тәжірибе, денсаулық сақтау саласын стандарттау, денсаулық сақтау менеджменті, адами ресурстарды басқару, электрондық денсаулық сақтауды стандарттау, медициналық және фармацевтикалық білім беру, медициналық қызметтердің сапасын реттеу, денсаулық сақтау жобаларын басқару мәселелері бойынша жобаларды іске асыру. Денсаулық сақтау саласындағы инвестициялық саясат бойынша; медициналық ұйымдарды аккредиттеу бойынша; денсаулық сақтау саласындағы ғылымды, инновациялық қызметті және сараптамаларды дамыту бойынша іс-шараларды орындау.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сақтауды дамыту республикалық орталығы» ШЖҚ РМК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«Денсаулық сақтау және әлеуметтік даму саласындағы мемлекеттік саясатты қалыптастыру» </w:t>
            </w:r>
          </w:p>
          <w:p>
            <w:pPr>
              <w:spacing w:after="20"/>
              <w:ind w:left="20"/>
              <w:jc w:val="both"/>
            </w:pPr>
            <w:r>
              <w:rPr>
                <w:rFonts w:ascii="Times New Roman"/>
                <w:b w:val="false"/>
                <w:i w:val="false"/>
                <w:color w:val="000000"/>
                <w:sz w:val="20"/>
              </w:rPr>
              <w:t>105 «Денсаулық сақтау жүйесін реформалауды қолдау»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894 000 </w:t>
            </w:r>
          </w:p>
        </w:tc>
      </w:tr>
      <w:tr>
        <w:trPr>
          <w:trHeight w:val="132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 кадрларының біліктілігін арттыру және оларды қайта даярлау саласында білім беру қызметтерін көрсету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халқына медициналық қызметтердің қолжетімділігін және сапасын арттырудың негізгі тетігі ретінде денсаулық сақтау жүйесінің кадрлық әлеуетін дамыту және нығайту.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медицина университеті»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«Денсаулық сақтау мемлекеттік ұйымдары кадрларының біліктілігін арттыру және оларды қайта даярлау»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981 479 </w:t>
            </w:r>
          </w:p>
        </w:tc>
      </w:tr>
      <w:tr>
        <w:trPr>
          <w:trHeight w:val="111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Аурухананы басқару саласындағы халықаралық стандарттарды енгізу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 магистратурасында аурухананы басқару саласының кадрларын даярлау.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және әлеуметтік даму министрлігі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медицина университеті»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«Жоғары және жоғары оқу орнынан кейінгі білімі бар мамандарды даярлау және білім алушыларға әлеуметтік қолдау көрсету»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176 859 </w:t>
            </w:r>
          </w:p>
        </w:tc>
      </w:tr>
      <w:tr>
        <w:trPr>
          <w:trHeight w:val="24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АИТВ-инфекциясы мен ЖИТС-тің профилактикасын, диагностикасын және емдеуді ұйымдастыру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АИТВ-инфекциясының жағдайлары мен таралуын эпидемиологиялық қадағалау, эпидемиологиялық ахуалды бағалау және талдау. АИТВ-инфекциясының профилактикасы, диагностикасы және емдеу мәселелері жөніндегі ЖИТС орталықтарының, медициналық, халықаралық және қоғамдық ұйымдардың жұмыстарын үйлестіру және ұйымдастыру-әдістемелік басшылық ету. АИТВ және ЖИТС-байланысқан инфекцияларын референс зерттеулерді орындау.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және әлеуметтік даму министрлігі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«ЖИТС-тің алдын алу және оған қарсы күрес жөніндегі республикалық орталық» ШЖҚ РМК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w:t>
            </w:r>
          </w:p>
          <w:p>
            <w:pPr>
              <w:spacing w:after="20"/>
              <w:ind w:left="20"/>
              <w:jc w:val="both"/>
            </w:pPr>
            <w:r>
              <w:rPr>
                <w:rFonts w:ascii="Times New Roman"/>
                <w:b w:val="false"/>
                <w:i w:val="false"/>
                <w:color w:val="000000"/>
                <w:sz w:val="20"/>
              </w:rPr>
              <w:t>102 «Бірыңғай ұлттық денсаулық сақтау жүйесі шеңберінде қаржыландырылатын бағыттарды қоспағанда, мамандандырылған медициналық көмек көрсету»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237 922 </w:t>
            </w:r>
          </w:p>
        </w:tc>
      </w:tr>
      <w:tr>
        <w:trPr>
          <w:trHeight w:val="30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азаматтарын бюджет қаражаты есебінен шетелге емделуге жіберу, оның ішінде шетелде емделуге үміткер азаматтарды отандық медициналық ұйымдарда емдеу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азаматтарын республикада көрсетілмейтін медициналық көмекпен қамтамасыз ету, сондай-ақ шетел мамандарын тарту арқылы отандық клиникаларда жоғары технологияларды дамыту.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 медициналық орталық»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w:t>
            </w:r>
          </w:p>
          <w:p>
            <w:pPr>
              <w:spacing w:after="20"/>
              <w:ind w:left="20"/>
              <w:jc w:val="both"/>
            </w:pPr>
            <w:r>
              <w:rPr>
                <w:rFonts w:ascii="Times New Roman"/>
                <w:b w:val="false"/>
                <w:i w:val="false"/>
                <w:color w:val="000000"/>
                <w:sz w:val="20"/>
              </w:rPr>
              <w:t>103 «Бірыңғай ұлттық денсаулық сақтау жүйесі шеңберінде қаржыландырылатын бағыттарды қоспағанда, жоғары мамандандырылған медициналық көмек көрсету»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1 742 361</w:t>
            </w:r>
          </w:p>
        </w:tc>
      </w:tr>
      <w:tr>
        <w:trPr>
          <w:trHeight w:val="177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санитариялық авиацияны дамыту бойынша жұмысты ұйымдастыру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халқын тегін медициналық көмектің кепілдік берілген көлемі шеңберінде санитариялық авиация түрінде медициналық көмекпен қамтамасыз ету.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және әлеуметтік даму министрлігі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санитариялық авиация орталығы» ШЖҚ РМК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 </w:t>
            </w:r>
          </w:p>
          <w:p>
            <w:pPr>
              <w:spacing w:after="20"/>
              <w:ind w:left="20"/>
              <w:jc w:val="both"/>
            </w:pPr>
            <w:r>
              <w:rPr>
                <w:rFonts w:ascii="Times New Roman"/>
                <w:b w:val="false"/>
                <w:i w:val="false"/>
                <w:color w:val="000000"/>
                <w:sz w:val="20"/>
              </w:rPr>
              <w:t>104 «Санитариялық авиация түрінде жедел медициналық көмек көрсету»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5 959 456 </w:t>
            </w:r>
          </w:p>
        </w:tc>
      </w:tr>
      <w:tr>
        <w:trPr>
          <w:trHeight w:val="198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және Астана қалаларында орналасқан республикалық денсаулық сақтау ұйымдарын донорлық қанның құрамдарымен және препараттарымен қамтамасыз ету мен зертханалық қызметтерді көрсету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Донорлық қанның құрамдарымен және препараттарымен қамтамасыз ету. Донорлық қанды және оның құрамдары мен препараттарын дайындау, қайта өңдеу және сақтау. Алматы және Астана қалаларында орналасқан республикалық маңызы бар денсаулық сақтау ұйымдарында ағзаларды және тіндерді транспланттау процесін сүйемелдеу үшін тіндік типтеу зертханалық қызметтері, сондай-ақ референс-зерттеулер.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«Трансфузиология ғылыми-өндірістік орталығы» ШЖҚ РМК;</w:t>
            </w:r>
          </w:p>
          <w:p>
            <w:pPr>
              <w:spacing w:after="20"/>
              <w:ind w:left="20"/>
              <w:jc w:val="both"/>
            </w:pPr>
            <w:r>
              <w:rPr>
                <w:rFonts w:ascii="Times New Roman"/>
                <w:b w:val="false"/>
                <w:i w:val="false"/>
                <w:color w:val="000000"/>
                <w:sz w:val="20"/>
              </w:rPr>
              <w:t xml:space="preserve">«Республикалық қан орталығы» ШЖҚ РМК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 </w:t>
            </w:r>
          </w:p>
          <w:p>
            <w:pPr>
              <w:spacing w:after="20"/>
              <w:ind w:left="20"/>
              <w:jc w:val="both"/>
            </w:pPr>
            <w:r>
              <w:rPr>
                <w:rFonts w:ascii="Times New Roman"/>
                <w:b w:val="false"/>
                <w:i w:val="false"/>
                <w:color w:val="000000"/>
                <w:sz w:val="20"/>
              </w:rPr>
              <w:t>105 «Қанды, оның құрамдарын және препараттарды өндіру бойынша қызмет көрсету»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4 259 291 </w:t>
            </w:r>
          </w:p>
        </w:tc>
      </w:tr>
      <w:tr>
        <w:trPr>
          <w:trHeight w:val="30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Саламатты өмір салтын насихаттау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Басымдықтарды, тұжырымды ойларды әзірлеу, саламатты өмір салтын насихаттау, әлеуметтік маңызды аурулардың алдын алу жөніндегі әдіснамалық сүйемелдеу, жалпы Қазақстан Республикасы бойынша халық арасында өткізілген ақпараттық-коммунакациялық ақпаратты жинау және есептерді қалыптастыру. Ақпараттық білім беру материалдардың, заттардың әр түрінің техникалық ерекшелігін, тиражын, нысаналы тобын көрсету жолымен жылдық жоспарды әзірлеу арқылы, олардың мазмұнын, дизайнын бірыңғай стильде жасау және Қазақстан Республикасында басылып шығарылатын заттар бойынша мониторинг жүргізу.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 қалыптастыру проблемалары ұлттық орталығы» ШЖҚ РМК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 </w:t>
            </w:r>
          </w:p>
          <w:p>
            <w:pPr>
              <w:spacing w:after="20"/>
              <w:ind w:left="20"/>
              <w:jc w:val="both"/>
            </w:pPr>
            <w:r>
              <w:rPr>
                <w:rFonts w:ascii="Times New Roman"/>
                <w:b w:val="false"/>
                <w:i w:val="false"/>
                <w:color w:val="000000"/>
                <w:sz w:val="20"/>
              </w:rPr>
              <w:t>106 «Салауатты өмір салтын насихаттау»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82 443 </w:t>
            </w:r>
          </w:p>
        </w:tc>
      </w:tr>
      <w:tr>
        <w:trPr>
          <w:trHeight w:val="463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инновациялық медициналық технологияларды дамыту бойынша жұмысты ұйымдастыру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халқын тегін медициналық көмектің кепілдік берілген көлемі шеңберінде инновациялық медициналық технологияларды қолдана отырып, медициналық көмекпен қамтамасыз ету.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және әлеуметтік даму министрлігі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 «Сызғанов» атындағы Хирургия ұлттық ғылыми орталығы» АҚ;</w:t>
            </w:r>
          </w:p>
          <w:p>
            <w:pPr>
              <w:spacing w:after="20"/>
              <w:ind w:left="20"/>
              <w:jc w:val="both"/>
            </w:pPr>
            <w:r>
              <w:rPr>
                <w:rFonts w:ascii="Times New Roman"/>
                <w:b w:val="false"/>
                <w:i w:val="false"/>
                <w:color w:val="000000"/>
                <w:sz w:val="20"/>
              </w:rPr>
              <w:t>«Ұлттық ғылыми медициналық орталық» АҚ;</w:t>
            </w:r>
          </w:p>
          <w:p>
            <w:pPr>
              <w:spacing w:after="20"/>
              <w:ind w:left="20"/>
              <w:jc w:val="both"/>
            </w:pPr>
            <w:r>
              <w:rPr>
                <w:rFonts w:ascii="Times New Roman"/>
                <w:b w:val="false"/>
                <w:i w:val="false"/>
                <w:color w:val="000000"/>
                <w:sz w:val="20"/>
              </w:rPr>
              <w:t>«Ана мен бала ұлттық ғылыми орталығы» АҚ;</w:t>
            </w:r>
          </w:p>
          <w:p>
            <w:pPr>
              <w:spacing w:after="20"/>
              <w:ind w:left="20"/>
              <w:jc w:val="both"/>
            </w:pPr>
            <w:r>
              <w:rPr>
                <w:rFonts w:ascii="Times New Roman"/>
                <w:b w:val="false"/>
                <w:i w:val="false"/>
                <w:color w:val="000000"/>
                <w:sz w:val="20"/>
              </w:rPr>
              <w:t>«Ұлттық ғылыми кардиохирургия орталығы» АҚ;</w:t>
            </w:r>
          </w:p>
          <w:p>
            <w:pPr>
              <w:spacing w:after="20"/>
              <w:ind w:left="20"/>
              <w:jc w:val="both"/>
            </w:pPr>
            <w:r>
              <w:rPr>
                <w:rFonts w:ascii="Times New Roman"/>
                <w:b w:val="false"/>
                <w:i w:val="false"/>
                <w:color w:val="000000"/>
                <w:sz w:val="20"/>
              </w:rPr>
              <w:t>«Ұлттық онкология және трансплантология ғылыми орталығы» АҚ;</w:t>
            </w:r>
          </w:p>
          <w:p>
            <w:pPr>
              <w:spacing w:after="20"/>
              <w:ind w:left="20"/>
              <w:jc w:val="both"/>
            </w:pPr>
            <w:r>
              <w:rPr>
                <w:rFonts w:ascii="Times New Roman"/>
                <w:b w:val="false"/>
                <w:i w:val="false"/>
                <w:color w:val="000000"/>
                <w:sz w:val="20"/>
              </w:rPr>
              <w:t>«Ұлттық нейрохирургия орталығы»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 </w:t>
            </w:r>
          </w:p>
          <w:p>
            <w:pPr>
              <w:spacing w:after="20"/>
              <w:ind w:left="20"/>
              <w:jc w:val="both"/>
            </w:pPr>
            <w:r>
              <w:rPr>
                <w:rFonts w:ascii="Times New Roman"/>
                <w:b w:val="false"/>
                <w:i w:val="false"/>
                <w:color w:val="000000"/>
                <w:sz w:val="20"/>
              </w:rPr>
              <w:t>107 «Инновациялық медициналық технологияларды қолдану арқылы медициналық көмек көрсету»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2 236 889 </w:t>
            </w:r>
          </w:p>
        </w:tc>
      </w:tr>
      <w:tr>
        <w:trPr>
          <w:trHeight w:val="24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кедейшілік базасы бойынша ақпараттық-талдамалық қамтамасыз ету жөніндегі қызметтер</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бойынша жалпы республикалық базаны құру және оны жүргізу және кедейшілік жөніндегі ақпаратты өңдеу.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жөніндегі ақпараттық-талдау орталығы»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 «Жұмыспен қамту және кедейшілік базасы бойынша ақпараттық - талдамалық қамтамасыз ету жөнінде көрсетілетін қызметтер, жұмыспен қамту саясатын жаңғырту»</w:t>
            </w:r>
          </w:p>
          <w:p>
            <w:pPr>
              <w:spacing w:after="20"/>
              <w:ind w:left="20"/>
              <w:jc w:val="both"/>
            </w:pPr>
            <w:r>
              <w:rPr>
                <w:rFonts w:ascii="Times New Roman"/>
                <w:b w:val="false"/>
                <w:i w:val="false"/>
                <w:color w:val="000000"/>
                <w:sz w:val="20"/>
              </w:rPr>
              <w:t>101 «Жұмыспен қамту және кедейшілік базасы бойынша ақпараттық-талдамалық қамтамасыз ету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296 221 </w:t>
            </w:r>
          </w:p>
        </w:tc>
      </w:tr>
      <w:tr>
        <w:trPr>
          <w:trHeight w:val="265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протездік-ортопедиялық көмек көрсету бойынша әдіснамалық қамтамасыз ету, соның ішінде протездік-ортопедиялық көмек көрсету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Кемтарлығы ерекше күрделі және тән емес мүгедектерді протездеу, сондай-ақ жаңа технологиялар бойынша дайындалатын протездік-ортопедиялық бұйымдарды сынау және енгізу, протездік-ортопедиялық бұйымдардың жаңа түрлеріне технологиялық процестерді әзірлеу.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оңалтуды дамытудың ғылыми-практикалық орталығы» РМҚК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 «Республикалық деңгейде халықты әлеуметтік қорғау және көмек көрсету, сондай-ақ әлеуметтік қорғау жүйесін жетілдіру және инфрақұрылымды дамыту»</w:t>
            </w:r>
          </w:p>
          <w:p>
            <w:pPr>
              <w:spacing w:after="20"/>
              <w:ind w:left="20"/>
              <w:jc w:val="both"/>
            </w:pPr>
            <w:r>
              <w:rPr>
                <w:rFonts w:ascii="Times New Roman"/>
                <w:b w:val="false"/>
                <w:i w:val="false"/>
                <w:color w:val="000000"/>
                <w:sz w:val="20"/>
              </w:rPr>
              <w:t>100 «Мүгедектерге протездік-ортопедиялық көмек көрсету бойынша методологиялық қамтамасыз ету, соның ішінде протездік-ортопедиялық көмек беру»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68 217 </w:t>
            </w:r>
          </w:p>
        </w:tc>
      </w:tr>
      <w:tr>
        <w:trPr>
          <w:trHeight w:val="288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қабілеті бұзылған балалардың кохлеарлық имплантациядан кейін есту-сөйлеуін оңалту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Кохлеарлық имплантанция (КИ) есту қабілеті өте нашар (керең) балаларды оңалтудың жалғыз тиімді әдісі болып табылады. Алайда, КИ операциясы есту-сөйлеуін оңалтусыз (бейімдеусіз) мүлдем тиімсіз. Оны жүргізу кохлеарлық импланты бар балалардың есту және сөйлеу қабілетін дамыту үшін міндетті түрде қажет. </w:t>
            </w:r>
          </w:p>
          <w:p>
            <w:pPr>
              <w:spacing w:after="20"/>
              <w:ind w:left="20"/>
              <w:jc w:val="both"/>
            </w:pPr>
            <w:r>
              <w:rPr>
                <w:rFonts w:ascii="Times New Roman"/>
                <w:b w:val="false"/>
                <w:i w:val="false"/>
                <w:color w:val="000000"/>
                <w:sz w:val="20"/>
              </w:rPr>
              <w:t>Есту-сөйлеуге бейімдеудің мақсаты - баланы дыбыстық сигналдарды (тілдік, тілдік емес) қабылдауға, түсінуге және жаңа есту сезімдерін ауызша сөйлеуді дамыту үшін пайдалануға үйрету.</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оңалтуды дамытудың ғылыми-практикалық орталығы» РМҚК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 «Республикалық деңгейде халықты әлеуметтік қорғау және көмек көрсету, сондай-ақ әлеуметтік қорғау жүйесін жетілдіру және инфрақұрылымды дамыту»</w:t>
            </w:r>
          </w:p>
          <w:p>
            <w:pPr>
              <w:spacing w:after="20"/>
              <w:ind w:left="20"/>
              <w:jc w:val="both"/>
            </w:pPr>
            <w:r>
              <w:rPr>
                <w:rFonts w:ascii="Times New Roman"/>
                <w:b w:val="false"/>
                <w:i w:val="false"/>
                <w:color w:val="000000"/>
                <w:sz w:val="20"/>
              </w:rPr>
              <w:t>102 «Есту қабілеті бұзылған балалардың кохлеарлық имплантациядан кейін есту-сөйлеуін оңалту»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115 937 </w:t>
            </w:r>
          </w:p>
        </w:tc>
      </w:tr>
      <w:tr>
        <w:trPr>
          <w:trHeight w:val="109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бағдарламасын іске асыруды ақпараттық-әдіснамалық сүйемелдеу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бағдарламасын іске асыруды әдіснамалық қамтамасыз ету, кадрларға қажеттілікті айқындау, «Жұмыспен қамту 2020 жол картасы» бағдарламасы бойынша аумақтық ұтқырлықты ынталандыру жөнінде ұсыныстар әзірлеу.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жөніндегі ақпараттық-талдау орталығы»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«Жұмыспен қамту 2020 жол картасы» шеңберінде ағымдағы іс-шараларды өткізу»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157 852 </w:t>
            </w:r>
          </w:p>
        </w:tc>
      </w:tr>
      <w:tr>
        <w:trPr>
          <w:trHeight w:val="165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саласында мемлекеттік қызмет көрсету мақсатында ақпараттық жүйелердің жұмыс істеуін қамтамасыз ету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құрал-жабдықтар және материалдық емес активтерді сүйемелдеу, техникалық қолдау бойынша қызмет көрсету.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жөніндегі ақпараттық-талдау орталығы»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«Азаматтардың жекелеген санаттарын әлеуметтік қамсыздандыру және олардың төлемдерін жүргізу»</w:t>
            </w:r>
          </w:p>
          <w:p>
            <w:pPr>
              <w:spacing w:after="20"/>
              <w:ind w:left="20"/>
              <w:jc w:val="both"/>
            </w:pPr>
            <w:r>
              <w:rPr>
                <w:rFonts w:ascii="Times New Roman"/>
                <w:b w:val="false"/>
                <w:i w:val="false"/>
                <w:color w:val="000000"/>
                <w:sz w:val="20"/>
              </w:rPr>
              <w:t>139 «Зейнетақылар мен жәрдемақылар төлеуді қамтамасыз ету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1 302 471 </w:t>
            </w:r>
          </w:p>
        </w:tc>
      </w:tr>
      <w:tr>
        <w:trPr>
          <w:trHeight w:val="177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Терминология саласындағы қызметтерді ұсыну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терминологиялық және ономастикалық комиссия жұмысын қамтамасыз ету, Қазақстан Республикасы ономастикалық атауларды реттеу бойынша салалық терминологиялық секция жұмысын жетілдіру, Қазақстан Республикасында тілдерді дамыту мен қолданудың 2011 - 2020 жылдарға арналған мемлекеттік бағдарламасын жүзеге асыру бойынша іс-шараларды өткізу.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«Ш.Шаяхметов атындағы Тілдерді дамыту республикалық үйлестіру-әдістемелік орталығы» РМҚК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«Мемлекеттік тілді және Қазақстан халқының басқа да тілдерін дамыту»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331 428 </w:t>
            </w:r>
          </w:p>
        </w:tc>
      </w:tr>
      <w:tr>
        <w:trPr>
          <w:trHeight w:val="132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 шығару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рухани қажеттіліктерін қанағаттандыра алатын, мемлекет мүддесіне, әлемдік аренадағы елдің беделіне қызмет ететін ұлттық фильмдердің көркемдігі жоғары туындыларын шығару.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«Ш.Айманов атындағы «Қазақфильм»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699 363 </w:t>
            </w:r>
          </w:p>
        </w:tc>
      </w:tr>
      <w:tr>
        <w:trPr>
          <w:trHeight w:val="177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фильмдерді дубляждау, сценарий қорын құру, үздіксіз технологиялық процесін ұйымдастыру, ұлттық фильмдерді сақтау, ұлттық фильмдерді дистрибьюциялау және тираждау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фильмдерді түпнұсқа тілінен мемлекеттік тілге дубляждау, мемлекеттік фильмдер қорын құру мен сақтау, фильмдер прокатын ұйымдастыру, тираждау мен дистрибьюциялауды жүзеге асыру барысында фильмдердің меншік иесінің құқығын сақтауды қамтамасыз ету және фильм иесінің басқа да құқығын сақтау.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«Ш.Айманов атындағы «Қазақфильм»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293 878 </w:t>
            </w:r>
          </w:p>
        </w:tc>
      </w:tr>
      <w:tr>
        <w:trPr>
          <w:trHeight w:val="132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қатысуымен өтетін іс-шаралар</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мерекелерді тойлаумен байланысты мерекелік іс-шараларды және салтанатты концерттерді өткізу; Қазақстан халқы Ассамблеясына арналған салтанатты концерт өткізу; Мемлекет басшысының шетелдік делегациялармен ресми кездесуі барысында салтанатты концерт өткізу.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әуендері»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510 308 </w:t>
            </w:r>
          </w:p>
        </w:tc>
      </w:tr>
      <w:tr>
        <w:trPr>
          <w:trHeight w:val="132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қатысуымен өтетін іс-шаралар</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Классикалық би және балет бойынша қызметтерді сатып алу үшін.</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Ballet» ЖШС</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674 679 </w:t>
            </w:r>
          </w:p>
        </w:tc>
      </w:tr>
      <w:tr>
        <w:trPr>
          <w:trHeight w:val="111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ұлттық хореография академиясында мәдениеттегі және өнердегі дарынды балаларды оқыту және тәрбиелеу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процесін даярлауды ұйымдастыру және өнер саласындағы дарынды балаларды оқыту бойынша білім беру қызметтерін ұсыну.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ұлттық хореография академиясы» КЕАҚ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«Мәдениет пен өнер саласында кадрлар даярлау»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544 265</w:t>
            </w:r>
          </w:p>
        </w:tc>
      </w:tr>
      <w:tr>
        <w:trPr>
          <w:trHeight w:val="111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инвестициялық жобалардың дамуын ұйымдастыру бойынша мемлекеттік қызметтер көрсету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деңгейдегі автомобиль жолдарын дамыту.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«ҚазАвтоЖол» Ұлттық компаниясы»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«Республикалық деңгейде автомобиль жолдарын дамыту»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158 051 283 </w:t>
            </w:r>
          </w:p>
        </w:tc>
      </w:tr>
      <w:tr>
        <w:trPr>
          <w:trHeight w:val="294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Интернет желісінде жүргізу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әлеуметтік-экономикалық және қоғамдық-саяси өмірін жариялау. Қазақ тілді БАҚ-ты Интернетте насихаттау, отандық интернет БАҚ-ты дамыту. Мемлекеттік тілді дамыту. Қазақстан Республикасы Премьер-Министрі мен Үкіметінің қызметін Интернетте жариялау. Қазақстанның мультимедиялық контентін жинақтау. Білім беруді, мәдени деңгейді, патриотизмді арттыру. Кітаптардың электрондық базасын құру, қазақ әдебиетін алға жылжыту. Елдің тарихи-мәдени мұрасын зерттеу және сақтау, тарихи-мәдени дәстүрлерді жаңғырту, «Қазақстан-2050» Стратегиясының іске асырылу барысын жариялау.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«Қазконтент»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 «Мемлекеттік ақпараттық саясатты жүргізу»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2 016 387 </w:t>
            </w:r>
          </w:p>
        </w:tc>
      </w:tr>
      <w:tr>
        <w:trPr>
          <w:trHeight w:val="88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агенттігі» АҚ арқылы мемлекеттік ақпараттық саясатты жүргізу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«KazakhTV», «24KZ», сондай-ақ «Білім және Мәдениет» арналары арқылы мемлекеттік ақпараттық саясатты жүргізу бойынша қызметтер.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агенттігі»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 «Мемлекеттік ақпараттық саясатты жүргізу»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13 525 164 </w:t>
            </w:r>
          </w:p>
        </w:tc>
      </w:tr>
      <w:tr>
        <w:trPr>
          <w:trHeight w:val="111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РТРК» АҚ арқылы мемлекеттік ақпараттық саясатты жүргізу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«Балапан», «KazSport», «Первый канал Евразия» телеарналары, облыстық телеарналар, «Қазақ радиосы», «Шалқар», «Астана», «Classic» радиолары арқылы мемлекеттік ақпараттық саясатты жүргізу бойынша қызметтер.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республикалық телерадиокорпорация-сы»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 «Мемлекеттік ақпараттық саясатты жүргізу»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18 209 937 </w:t>
            </w:r>
          </w:p>
        </w:tc>
      </w:tr>
      <w:tr>
        <w:trPr>
          <w:trHeight w:val="15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мемлекетаралық телерадиокомпаниясының Қазақстан Республикасындағы Ұлттық филиалы арқылы мемлекеттік ақпараттық саясатты жүргізу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«Мир 24» телеарналары арқылы мемлекеттік ақпараттық саясатты жүргізу бойынша қызметтер.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 мемлекетаралық телерадиокомпаниясының Қазақстан Республикасындағы Ұлттық филиалы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 «Мемлекеттік ақпараттық саясатты жүргізу»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307 086 </w:t>
            </w:r>
          </w:p>
        </w:tc>
      </w:tr>
      <w:tr>
        <w:trPr>
          <w:trHeight w:val="531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«Қазтелерадио» АҚ арқылы транспондерлерді жалға алу және мемлекеттік және мемлекеттік емес телерадиоарналарды, радиоарналарды тарату қызметтері</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жерсеріктік телерадио хабарларын тарату желісі арқылы теле- және радиоарналарды тарату үшін жерсеріктік ресурстарды жалға алу бойынша қызметтер, жерсеріктік ресурстарды жалға алу және жерсеріктік телерадио хабарларын тарату желісінің тегін топтамасы құрамындағы мемлекеттік және мемлекеттік емес телерадиоарналарды, радиоарналарды тарату қызметтері, Цифрлық эфирлік хабар тарату желісіндегі теле, радиоарналар тарату бойынша қызметтер, сондай-ақ цифрлық эфирлік хабар таратуды енгізу бойынша ағымдағы шығындарға төлем жасау, эфирлік хабар таратулардың цифрлық таратқыштар желісіне және эфирлік хабар таратудың аналогты таратқыштар желісіне телерадиоарналарды, радиоарналарды тарату үшін «Kazsat-2» жерсерігіне жерсеріктік ресурстарды резервтеу. Мерзiмдi баспасөз басылымдарында, сондай-ақ теле- және радио хабарларын таратудың желісі арқылы мерзiмдi баспасөз басылымдары меншiк иесiнің Интернет-ресурстар желілерінде жарияланатын ақпараттарды тарату бойынша қызметтер, Интернет желілерінде мемлекеттік және мемлекеттік емес теле- және радиоарналарды тарату бойынша қызметтер.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«Қазтелерадио»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 «Мемлекеттік ақпараттық саясатты жүргізу»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4 233 350 </w:t>
            </w:r>
          </w:p>
        </w:tc>
      </w:tr>
      <w:tr>
        <w:trPr>
          <w:trHeight w:val="6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ЖШС арқылы мемлекеттік ақпараттық саясатты жүргізу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«Дружные ребята» газеттері, «Ақ желкен», «Балдырған» журналдары арқылы мемлекеттік ақпараттық саясатты жүргізу бойынша қызметтер.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ЖШС</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 «Мемлекеттік ақпараттық саясатты жүргізу»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102 566 </w:t>
            </w:r>
          </w:p>
        </w:tc>
      </w:tr>
      <w:tr>
        <w:trPr>
          <w:trHeight w:val="88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газеттері» ЖШС арқылы мемлекеттік ақпараттық саясатты жүргізу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«Экономика», «Ұйғыр айвази» газеттері, «Мысль», «Ақиқат», «Үркер» журналдары арқылы мемлекеттік ақпараттық саясатты жүргізу бойынша қызметтер.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газеттері» ЖШС</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 «Мемлекеттік ақпараттық саясатты жүргізу»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695 815 </w:t>
            </w:r>
          </w:p>
        </w:tc>
      </w:tr>
      <w:tr>
        <w:trPr>
          <w:trHeight w:val="15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құралдарына мониторинг жүргізу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 мәселелерін ақпараттық-талдамалық және әдістемелік сүйемелдеу.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министрлігінің «Талдау және ақпарат орталығы» ШЖҚ РМК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 «Мемлекеттік ақпараттық саясатты жүргізу»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670 067 </w:t>
            </w:r>
          </w:p>
        </w:tc>
      </w:tr>
      <w:tr>
        <w:trPr>
          <w:trHeight w:val="118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«Егемен Қазақстан» республикалық газеті» АҚ арқылы жүргізу бойынша көрсетілетін қызметтер</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«Егемен Қазақстан» газеті арқылы жүргізу бойынша көрсетілетін қызметтер.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«Егемен Қазақстан» республикалық газеті»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 «Мемлекеттік ақпараттық саясатты жүргізу»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877 536 </w:t>
            </w:r>
          </w:p>
        </w:tc>
      </w:tr>
      <w:tr>
        <w:trPr>
          <w:trHeight w:val="132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«Казахстанская правда» республикалық газеті» АҚ арқылы жүргізу бойынша көрсетілетін қызметтер</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«Казахстанская правда» газеті арқылы жүргізу бойынша көрсетілетін қызметтер.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правда» республикалық газеті»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 «Мемлекеттік ақпараттық саясатты жүргізу»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721 152 </w:t>
            </w:r>
          </w:p>
        </w:tc>
      </w:tr>
      <w:tr>
        <w:trPr>
          <w:trHeight w:val="177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іздестіру-бағалау жұмыстары</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минералдық-шикізат базасын толықтыру мақсатында перспективалы алаңның шикізаттық әлеуетін бағалау.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министрлiгi</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«Қазгеология» ұлттық геологиялық барлау компаниясы"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 «Жер қойнауын ұтымды және кешенді пайдалануды және Қазақстан Республикасы аумағының геологиялық зерттелуін арттыру»</w:t>
            </w:r>
          </w:p>
          <w:p>
            <w:pPr>
              <w:spacing w:after="20"/>
              <w:ind w:left="20"/>
              <w:jc w:val="both"/>
            </w:pPr>
            <w:r>
              <w:rPr>
                <w:rFonts w:ascii="Times New Roman"/>
                <w:b w:val="false"/>
                <w:i w:val="false"/>
                <w:color w:val="000000"/>
                <w:sz w:val="20"/>
              </w:rPr>
              <w:t>102 «Өңірлік, геологиялық түсіру, іздестіру-бағалау және іздестіру барлау жұмыстары»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1 119 437 </w:t>
            </w:r>
          </w:p>
        </w:tc>
      </w:tr>
      <w:tr>
        <w:trPr>
          <w:trHeight w:val="132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жолдарында жөндеу жұмыстарын орындауды ұйымдастыру бойынша мемлекеттік қызметтер көрсету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автожолдарын күрделі және орташа жөндеу, ұстау, көгалдандыру.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«ҚазАвтоЖол» Ұлттық компаниясы»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40 350 000 </w:t>
            </w:r>
          </w:p>
        </w:tc>
      </w:tr>
      <w:tr>
        <w:trPr>
          <w:trHeight w:val="24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су жолдарындағы кеме қатынасы қауіпсіздігін қамтамасыз ету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Жайық-Каспий бассейнінде жалпы ұзындығы 1 013 км кеме қатынасы ішкі су жолдары учаскелерінде кеме жүрісінің кепілді габариттерін навигациялық жабдық белгілерін қою (ұстау) және күту - 291 045 км/тәу, түбін тереңдету жұмыстарын - 240 мың текше м., түбін тазарту жұмыстарын - 5200 тонна, арналық іздестіру жұмыстарын - 120 км, навигациялық жабдық пен құрылғыларын әзірлеу және жөндеу, техникалық флот кемелерін жөндеу (ағымдағы, орташа) - 33 бірлік жүргізу арқылы қамтамасыз ету.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 Көлік комитетінің «Атырау су жолдары кәсіпорны» РМҚК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 «Су көлігін және су инфрақұрылымын ұстау, дамыту»</w:t>
            </w:r>
          </w:p>
          <w:p>
            <w:pPr>
              <w:spacing w:after="20"/>
              <w:ind w:left="20"/>
              <w:jc w:val="both"/>
            </w:pPr>
            <w:r>
              <w:rPr>
                <w:rFonts w:ascii="Times New Roman"/>
                <w:b w:val="false"/>
                <w:i w:val="false"/>
                <w:color w:val="000000"/>
                <w:sz w:val="20"/>
              </w:rPr>
              <w:t>100 «Су жолдарының кеме жүретін жағдайда болуын қамтамасыз ету және шлюздерді күтіп-ұстау»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484 597 </w:t>
            </w:r>
          </w:p>
        </w:tc>
      </w:tr>
      <w:tr>
        <w:trPr>
          <w:trHeight w:val="33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су жолдарындағы кеме қатынасы қауіпсіздігін қамтамасыз ету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бассейнінде жалпы ұзындығы 1719,5 км кеме қатынасы ішкі су жолдары учаскелерінде кеме жүрісінің кепілді габариттерін навигациялық жабдық белгілерін қою (ұстау) және күту - 313 333 км/тәу, түбін тереңдету жұмыстарын - 2 505 мың текше м., түзету жұмыстарын - 55 мың текше м., түбін тазарту жұмыстарын - 5500 тонна, арналық іздестіру жұмыстарын - 455 км, навигациялық жабдық пен құрылғыларын әзірлеу және жөндеу, техникалық флот кемелерін жөндеу (ағымдағы, орташа, күрделі) - 108 бірлік, кеме қатынасы гидротехникалық құрылғыларын (шлюздер) ұстау және жөндеу - 3 бірлік, техникалық флот кемелерін - 2 бірлік қосалқы флотын (3 кезең) жаңарту және жаңғырту арқылы қамтамасыз ету.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 Көлік комитетінің «Ертіс су жолдары кәсіпорны» РМҚК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 «Су көлігін және су инфрақұрылымын ұстау, дамыту»</w:t>
            </w:r>
          </w:p>
          <w:p>
            <w:pPr>
              <w:spacing w:after="20"/>
              <w:ind w:left="20"/>
              <w:jc w:val="both"/>
            </w:pPr>
            <w:r>
              <w:rPr>
                <w:rFonts w:ascii="Times New Roman"/>
                <w:b w:val="false"/>
                <w:i w:val="false"/>
                <w:color w:val="000000"/>
                <w:sz w:val="20"/>
              </w:rPr>
              <w:t>100 «Су жолдарының кеме жүретін жағдайда болуын қамтамасыз ету және шлюздерді күтіп-ұстау»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4 295 557 </w:t>
            </w:r>
          </w:p>
        </w:tc>
      </w:tr>
      <w:tr>
        <w:trPr>
          <w:trHeight w:val="198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су жолдарындағы кеме қатынасы қауіпсіздігін қамтамасыз ету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көлінде жалпы ұзындығы 978 км кеме қатынасы ішкі су жолдары учаскелерінде кеме жүрісінің кепілді габариттерін навигациялық жабдық белгілерін қою (ұстау) және күту - 209 292 км/тәу, навигациялық жабдық пен құрылғыларын әзірлеу және жөндеу, техникалық флот кемелерін жөндеу (ағымдағы, орташа) - 8 бірлік, техникалық флот кемелерін - 1 бірлік түбін тереңдету флотын (3 кезең) жаңарту және жаңғырту арқылы қамтамасыз ету.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 Көлік комитетінің «Балқаш су жолдары кәсіпорны» РМҚК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 «Су көлігін және су инфрақұрылымын ұстау, дамыту»</w:t>
            </w:r>
          </w:p>
          <w:p>
            <w:pPr>
              <w:spacing w:after="20"/>
              <w:ind w:left="20"/>
              <w:jc w:val="both"/>
            </w:pPr>
            <w:r>
              <w:rPr>
                <w:rFonts w:ascii="Times New Roman"/>
                <w:b w:val="false"/>
                <w:i w:val="false"/>
                <w:color w:val="000000"/>
                <w:sz w:val="20"/>
              </w:rPr>
              <w:t>100 «Су жолдарының кеме жүретін жағдайда болуын қамтамасыз ету және шлюздерді күтіп-ұстау»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355 706 </w:t>
            </w:r>
          </w:p>
        </w:tc>
      </w:tr>
      <w:tr>
        <w:trPr>
          <w:trHeight w:val="265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су жолдарындағы кеме қатынасы қауіпсіздігін қамтамасыз ету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 өзені мен Қапшағай су қоймасында жалпы ұзындығы </w:t>
            </w:r>
          </w:p>
          <w:p>
            <w:pPr>
              <w:spacing w:after="20"/>
              <w:ind w:left="20"/>
              <w:jc w:val="both"/>
            </w:pPr>
            <w:r>
              <w:rPr>
                <w:rFonts w:ascii="Times New Roman"/>
                <w:b w:val="false"/>
                <w:i w:val="false"/>
                <w:color w:val="000000"/>
                <w:sz w:val="20"/>
              </w:rPr>
              <w:t>1 013 км кеме қатынасы ішкі су жолдары учаскелерінде кеме жүрісінің кепілді габариттерін навигациялық жабдық белгілерін қою (ұстау) және күту - 291 045 км/тәу, түбін тереңдету жұмыстарын - 240 мың текше м., түбін тазарту жұмыстарын - 5200 тонна, арналық іздестіру жұмыстарын - 120 км, навигациялық жабдық пен құрылғыларын әзірлеу және жөндеу, техникалық флот кемелерін жөндеу (ағымдағы, орташа) - 5 бірлік жүргізу арқылы қамтамасыз ету.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 Көлік комитетінің «Іле су жолдары кәсіпорны» РМҚК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 «Су көлігін және су инфрақұрылымын ұстау, дамыту»</w:t>
            </w:r>
          </w:p>
          <w:p>
            <w:pPr>
              <w:spacing w:after="20"/>
              <w:ind w:left="20"/>
              <w:jc w:val="both"/>
            </w:pPr>
            <w:r>
              <w:rPr>
                <w:rFonts w:ascii="Times New Roman"/>
                <w:b w:val="false"/>
                <w:i w:val="false"/>
                <w:color w:val="000000"/>
                <w:sz w:val="20"/>
              </w:rPr>
              <w:t>100 «Су жолдарының кеме жүретін жағдайда болуын қамтамасыз ету және шлюздерді күтіп-ұстау»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189 910 </w:t>
            </w:r>
          </w:p>
        </w:tc>
      </w:tr>
      <w:tr>
        <w:trPr>
          <w:trHeight w:val="111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мақсаттағы ғарыш жүйесін құру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ғарыш аппаратын құрудың толық циклын (жобалау, жасау, жинақтау, сынау, іске қосу және орбитада сынау) қарастыратын тәжірибелік-конструкторлық жұмыстар.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«Ғалам» ЖШС» БК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 «Ғылыми-технологиялық және тәжірибелік-эксперименттік базаны дамыту»</w:t>
            </w:r>
          </w:p>
          <w:p>
            <w:pPr>
              <w:spacing w:after="20"/>
              <w:ind w:left="20"/>
              <w:jc w:val="both"/>
            </w:pPr>
            <w:r>
              <w:rPr>
                <w:rFonts w:ascii="Times New Roman"/>
                <w:b w:val="false"/>
                <w:i w:val="false"/>
                <w:color w:val="000000"/>
                <w:sz w:val="20"/>
              </w:rPr>
              <w:t>101 «Ғылыми-технологиялық мақсаттағы ғарыш жүйесін құру»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1 209 072 </w:t>
            </w:r>
          </w:p>
        </w:tc>
      </w:tr>
      <w:tr>
        <w:trPr>
          <w:trHeight w:val="177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кластердің дамуын қамтамасыз ету бойынша қызметтер</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 паркі» инновациялық кластерінің жұмыс істеуін қамтамасыз ету бойынша қызметтер.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министрлiгi</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 паркі» дербес кластерлік қоры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«Қазақстан Республикасының инновациялық дамуын қамтамасыз ету» </w:t>
            </w:r>
          </w:p>
          <w:p>
            <w:pPr>
              <w:spacing w:after="20"/>
              <w:ind w:left="20"/>
              <w:jc w:val="both"/>
            </w:pPr>
            <w:r>
              <w:rPr>
                <w:rFonts w:ascii="Times New Roman"/>
                <w:b w:val="false"/>
                <w:i w:val="false"/>
                <w:color w:val="000000"/>
                <w:sz w:val="20"/>
              </w:rPr>
              <w:t xml:space="preserve">103 «Инновациялық технологиялар паркі» арнайы экономикалық аймағының инвестициялар тартуы, оның жұмыс істеуі және дамуы жөніндегі қызметтер»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350 048 </w:t>
            </w:r>
          </w:p>
        </w:tc>
      </w:tr>
      <w:tr>
        <w:trPr>
          <w:trHeight w:val="198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Федерациясының жалдау құрамына кірмеген және құрамынан шығарылған «Байқоңыр» кешені объектілерінің сақталуын қамтамасыз ету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Федерациясының жалдау құрамына кірмеген және құрамынан шығарылған «Байқоңыр» кешені объектілерінің сақталуын қамтамасыз ету қызметтері.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«Инфракос» РМК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 «Ғарыш инфрақұрылымының сақталуын қамтамасыз ету және пайдалануын кеңейту»</w:t>
            </w:r>
          </w:p>
          <w:p>
            <w:pPr>
              <w:spacing w:after="20"/>
              <w:ind w:left="20"/>
              <w:jc w:val="both"/>
            </w:pPr>
            <w:r>
              <w:rPr>
                <w:rFonts w:ascii="Times New Roman"/>
                <w:b w:val="false"/>
                <w:i w:val="false"/>
                <w:color w:val="000000"/>
                <w:sz w:val="20"/>
              </w:rPr>
              <w:t>103 «Ресей Федерациясының жалдау құрамына кірмеген және құрамынан шығарылған «Байқоңыр» кешені объектілерінің сақталуын қамтамасыз 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64 111</w:t>
            </w:r>
          </w:p>
        </w:tc>
      </w:tr>
      <w:tr>
        <w:trPr>
          <w:trHeight w:val="405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мемлекеттік реттеуді арттыру мәселелері бойынша зерттеулер</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Тұжырымдаманы сапалы жазу үшін кәсіпкерлік қызметті мемлекеттік реттеудің күшті және әлсіз жақтарын, даму перспективалары мен қауіптерді айқындай отырып, халықаралық тәжірибені талдаумен және кешенді тұжырымдама жазу бойынша нақты ұсынымдар әзірлеумен мақұлданған тәсілдер бойынша оған кешенді зерттеу жүргізу қажет.</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77 000 </w:t>
            </w:r>
          </w:p>
        </w:tc>
      </w:tr>
      <w:tr>
        <w:trPr>
          <w:trHeight w:val="39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ДСҰ шеңберінде халықаралық сауда келіссөздеріне ұстанымдар мен халықаралық экономикалық келісімдер жобаларын әзірлеу кезінде консультациялық қолдау көрсету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мүдделерін, Кеден одағының, Бірыңғай экономикалық кеңістіктің шартты-құқықтық базасын, елдің өзге де халықаралық міндеттемелерін және Қазақстан Республикасының заңнамасын ескере отырып, Дүниежүзілік сауда ұйымында әрекет ету шеңберінде Қазақстан Республикасының ұстанымын қалыптастыру бойынша зерттеу, консультациялық және талдамалық қолдау көрсету.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146 446 </w:t>
            </w:r>
          </w:p>
        </w:tc>
      </w:tr>
      <w:tr>
        <w:trPr>
          <w:trHeight w:val="39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және жергілікті атқарушы органдар қызметінің тиімділігін бағалауды талдамалық сүйемелдеу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қызметінің тиімділігін бағалау жүйесінің барлық кезеңдерін жүзеге асыруын сапалы сүйемелдеуді қамтамасыз ету.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135 282 </w:t>
            </w:r>
          </w:p>
        </w:tc>
      </w:tr>
      <w:tr>
        <w:trPr>
          <w:trHeight w:val="39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бәсекеге қабiлеттiлiгi деңгейiн талдау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IMD-2015-шi рейтингке Қазақстанның қосылуы үшiн шараларды жүргiзу және Қазақстанның бәсекеге қабiлеттiлiгiне кешендiк талдау жүргізу және оның жоғарылауы бойынша ұсынымдарды әзірлеу.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46 371 </w:t>
            </w:r>
          </w:p>
        </w:tc>
      </w:tr>
      <w:tr>
        <w:trPr>
          <w:trHeight w:val="39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Макроэкономикалық модельдеу және болжамдау құралын жетілдіру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Қалыптасқан болжамдау алгоритмдері, модельденетін ауыспалылардың тізілімін кеңейту ретінде қолданылатын модельдердің өлшемдерін жаңарту және кеңейту арқылы DSGE ортақ теңдестік серпіндік-стохастикалық моделін және салааралық теңгерім моделін (САТ) жетілдіру бойынша ұсыныстар әзірлеу.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40 000 </w:t>
            </w:r>
          </w:p>
        </w:tc>
      </w:tr>
      <w:tr>
        <w:trPr>
          <w:trHeight w:val="39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 жобаларының ғылыми экономикалық сараптамасы</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Yкiметiнiң 2002 жылғы </w:t>
            </w:r>
          </w:p>
          <w:p>
            <w:pPr>
              <w:spacing w:after="20"/>
              <w:ind w:left="20"/>
              <w:jc w:val="both"/>
            </w:pPr>
            <w:r>
              <w:rPr>
                <w:rFonts w:ascii="Times New Roman"/>
                <w:b w:val="false"/>
                <w:i w:val="false"/>
                <w:color w:val="000000"/>
                <w:sz w:val="20"/>
              </w:rPr>
              <w:t>30 мамырдағы № 598 қаулысымен бекiтiлген Ғылыми сараптама жүргiзу ережесiне сәйкес Қазақстан Республикасы заң жобаларының ғылыми экономикалық сараптамасын жүргізу.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172 000 </w:t>
            </w:r>
          </w:p>
        </w:tc>
      </w:tr>
      <w:tr>
        <w:trPr>
          <w:trHeight w:val="381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жоспарлау жүйесі құжаттарының іске асырылуын мониторингтеуді сараптамалық-талдамалық сүйемелдеу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жоспарлау жүйесі құжаттарының мониторингін және талдауын жүргізу және Мемлекеттік жоспарлау жүйесін одан әрі жетілдіру үшін ұсыныстар әзірлеу.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64 838 </w:t>
            </w:r>
          </w:p>
        </w:tc>
      </w:tr>
      <w:tr>
        <w:trPr>
          <w:trHeight w:val="39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экономикасы үшін сыртқы тәуекелдер мен қауіп-қатерлерді анықтай отырып, қазақстандық және әлемдік экономиканың, қаржылық жүйенің, тауар нарықтары дамуының ағымдағы үрдістерін зерттеу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экономика мен Қазақстан экономикасының көрсеткіштеріне күн сайынғы, апта сайынғы, ай сайынғы және тоқсан сайынғы мониторингті қамтамасыз ету, бұл Қазақстан экономикасы үшін қауіптерді жедел анықтауға, сондай-ақ Қазақстан экономикасына қауіптердің теріс әсері күшейген жағдайда нақты ұсынымдарды әзірлеуге мүмкіндік береді.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45 000 </w:t>
            </w:r>
          </w:p>
        </w:tc>
      </w:tr>
      <w:tr>
        <w:trPr>
          <w:trHeight w:val="385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 құралдарын қолдану жолымен импортты әкімшілендіру жөнінде ұсынымдар әзірлеу кезіндегі талдамалық қолдау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мен Бірыңғай экономикалық кеңістік жұмысының Қазақстан Республикасындағы экономикалық жағдайға әсерін бағалау жөніндегі жұмысты үйлестіру.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63 184 </w:t>
            </w:r>
          </w:p>
        </w:tc>
      </w:tr>
      <w:tr>
        <w:trPr>
          <w:trHeight w:val="39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нарыққа қол жеткізу кезіндегі сауда және әкімшілік кедергілерді жою жөнінде ұсыныстар мен ұсынымдар әзірлеу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Әріп-елдермен келіссөздер жүргізу үшін барынша сезімтал тауар позициялары бойынша талдау жүргізе отырып тауарлар нарығына қол жеткізу мәселелері бойынша талдау жүргізу және талдамалық қолдау көрсету.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84 208 </w:t>
            </w:r>
          </w:p>
        </w:tc>
      </w:tr>
      <w:tr>
        <w:trPr>
          <w:trHeight w:val="39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экономикалық одақ шеңберінде келісімдерді іске асыру әсерінің мониторингі және өнеркәсіп тауарлары мен қызметтері саудасында Қазақстанның мүддесін ілгерілету жөнінде ұсыныстар әзірлеу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экономикалық одақ шеңберінде қазіргі жұмысына байланысты өнеркәсіптің және қызметтердің бәсекелестігі бойынша сарапшылық қолдау жасау.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176 087 </w:t>
            </w:r>
          </w:p>
        </w:tc>
      </w:tr>
      <w:tr>
        <w:trPr>
          <w:trHeight w:val="39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экономикалық қоғамдастық шеңберінде келісімдерді іске асыру әсерінің мониторингі және агроөнеркәсіптік кешеннің тауарлары саудасында Қазақстанның мүддесін ілгерілету жөнінде ұсыныстар әзірлеу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экономикалық одақ шеңберінде қазіргі жұмысына байланысты ауыл шаруашылығын бәсекелестігі бойынша сарапшылық қолдау жасау.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118 131 </w:t>
            </w:r>
          </w:p>
        </w:tc>
      </w:tr>
      <w:tr>
        <w:trPr>
          <w:trHeight w:val="463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экономикалық форумын өткізу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 Астана экономикалық форумын өткізуді қамтамасыз ету.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 институты»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p>
            <w:pPr>
              <w:spacing w:after="20"/>
              <w:ind w:left="20"/>
              <w:jc w:val="both"/>
            </w:pPr>
            <w:r>
              <w:rPr>
                <w:rFonts w:ascii="Times New Roman"/>
                <w:b w:val="false"/>
                <w:i w:val="false"/>
                <w:color w:val="000000"/>
                <w:sz w:val="20"/>
              </w:rPr>
              <w:t>109 «Астана экономикалық форумын өткізуді қамтамасыз ету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415 624 </w:t>
            </w:r>
          </w:p>
        </w:tc>
      </w:tr>
      <w:tr>
        <w:trPr>
          <w:trHeight w:val="39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шоғырлануды бағалау әдістемесі</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шоғырлануды бағалаудың рәсімін жетілдіру.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экономика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85 000 </w:t>
            </w:r>
          </w:p>
        </w:tc>
      </w:tr>
      <w:tr>
        <w:trPr>
          <w:trHeight w:val="39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Стандарттарды қалыптастыру және салалар бөлінісінде табиғи монополия субъектілері және реттелетін нарықтар субъектілерінің көрсетілетін қызметтерінің сапасын бағалау әдістемесі</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шоғырлануды бағалаудың рәсімін жетілдіру.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экономика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85 000 </w:t>
            </w:r>
          </w:p>
        </w:tc>
      </w:tr>
      <w:tr>
        <w:trPr>
          <w:trHeight w:val="39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белгілеудің ынталандыру әдістерін ескере отырып тариф есептеу әдістемесі</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шоғырлануды бағалаудың рәсімін жетілдіру.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экономика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85 000 </w:t>
            </w:r>
          </w:p>
        </w:tc>
      </w:tr>
      <w:tr>
        <w:trPr>
          <w:trHeight w:val="39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Мемлекеттік-жекешелік әріптестік саласындағы әдіснамалық заңнаманы жетілдіру бойынша ұсыныстар әзірлеу - 4-кезең</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жүргізу және әдіснамалық тәсілдер мен нормативтік базаны әзірлеу, сонымен қатар МЖӘ шағын түрлерінің объектілері үшін үлгілік құжаттаманы әзірлеу.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экономика министрлігі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130 000 </w:t>
            </w:r>
          </w:p>
        </w:tc>
      </w:tr>
      <w:tr>
        <w:trPr>
          <w:trHeight w:val="39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инвестициялық жобаларды жоспарлау және іске асыру рәсімдерін оңтайландыру бойынша бюджет процесін жетілдіру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жүргізу және ҚР заңнамасына өзгерістер енгізу бойынша ұсынымдар, жобалардың өміршеңдік кезеңдері бойынша МИЖ бойынша әдістемелік нұсқаулық әзірлеу.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экономика министрлігі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мемлекеттік-жеке меншік әріптестік орталығы» АҚ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70 000 </w:t>
            </w:r>
          </w:p>
        </w:tc>
      </w:tr>
      <w:tr>
        <w:trPr>
          <w:trHeight w:val="39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қызметінің тиімділігін бағалауға сараптамалық-талдамалық және әдіснамалық сүйемелдеуді енгізетін қызметті бағалау бойынша консультациялық көрсетілетін қызметтер</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жүйесін іске асыру шеңберінде мемлекеттік жоспарлау жөніндегі уәкілетті орган «Қадағаланатын саладағы/аядағы/өңірдегі стратегиялық мақсаттар мен міндеттерге қол жеткізу және іске асыру» бағыты бойынша облыстардың, республикалық маңызы бар қаланың, астананың жергілікті атқарушы органдарына толық бағалау жүргізеді.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экономика министрлігі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14 567 </w:t>
            </w:r>
          </w:p>
        </w:tc>
      </w:tr>
      <w:tr>
        <w:trPr>
          <w:trHeight w:val="39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салалалық бағдарламалардың іске асырылу нәтижесіне халықтың қанағаттанушылық деңгейін айқындау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салалалық бағдарламалардың іске асырылу нәтижесіне халықтың қанағаттанушылық деңгейін айқындау.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14 470 </w:t>
            </w:r>
          </w:p>
        </w:tc>
      </w:tr>
      <w:tr>
        <w:trPr>
          <w:trHeight w:val="39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бәсекеге қабілеттілігін арттыру шеңберінде Қазақстанның Дүниежүзілік Банктің «Doing Business» рейтингіндегі позицияларын жақсарту» талдамалық зерттеуі</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жылға қарай Қазақстанның Дүниежүзілік банктің «Doing Business» рейтингінің алғашқы 30 елінің қатарына ену мақсатында Қазақстан Үкіметі тиісті заңнаманы жетілдіру арқылы елдің бизнес ахуалын жақсарту бойынша іс-шараларды белсенді жүргізу.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215 266</w:t>
            </w:r>
          </w:p>
        </w:tc>
      </w:tr>
      <w:tr>
        <w:trPr>
          <w:trHeight w:val="39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Экономикалық ынтымақтастық және даму ұйымына кіруі үдерісіне талдамалы және консультациялық қолдау көрсету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ынтымақтастық және даму ұйымына кіру бойынша басқа мемлекеттердің тәжірибелерін зерттеу, сондай-ақ Қазақстан Республикасына осы тәжірибе негізінде ұсынымдарды жасау.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185 734</w:t>
            </w:r>
          </w:p>
        </w:tc>
      </w:tr>
      <w:tr>
        <w:trPr>
          <w:trHeight w:val="111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жер кадастрын жүргізу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жер кадастры мәліметтерін қалыптастыру жер-кадастр жұмыстарын жүргізумен қамтамасыз етіледі.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кадастры ғылыми өндірістік орталығы» ШЖҚ РМК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 «Мемлекеттік жер кадастры, геодезиялық және картографиялық қызметтің іс-шараларын іске асыру»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2 312 704 </w:t>
            </w:r>
          </w:p>
        </w:tc>
      </w:tr>
      <w:tr>
        <w:trPr>
          <w:trHeight w:val="15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жер кадастрын жүргізу үшін ауыл шаруашылығы алқаптарының және ауылдық елді мекендердің жоспарлы-картографиялық өнімі</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циклі мемлекеттік жер кадастрын жүргізу үшін ауыл шаруашылығы алқаптарын және ауылдық елді мекендердің ауқымы қатарының фотокарталарын жасауға бағытталған.</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аэрофотогеодезиялық ізденістер мемлекеттік институты» РМҚК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 «Мемлекеттік жер кадастры, геодезиялық және картографиялық қызметтің іс-шараларын іске асыру»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413 655 </w:t>
            </w:r>
          </w:p>
        </w:tc>
      </w:tr>
      <w:tr>
        <w:trPr>
          <w:trHeight w:val="111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Топографиялық-геодезиялық және картографиялық жұмыстар, материалдар мен деректерді есепке алу, сақтау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 топографиялық және тақырыптық карталарды, географиялық атаулардың мемлекеттік каталогтарын жасау, жаңарту, техникалық жобаларды құру, топографиялық-геодезиялық және картографиялық материалдар мен деректерді сақтау.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картографиялық-геодезиялық қоры» РМҚК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 «Мемлекеттік жер кадастры, геодезиялық және картографиялық қызметтің іс-шараларын іске асыру»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315 545 </w:t>
            </w:r>
          </w:p>
        </w:tc>
      </w:tr>
      <w:tr>
        <w:trPr>
          <w:trHeight w:val="220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Топографиялық-геодезиялық және картографиялық жұмыстар</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Қалалардың және аумақтардың аэротүсірілімі, мемлекеттік топографиялық карталардың ауқымы қатарын және қалалардың жоспарларын жасау және жаңарту, пункттерді тексеру және қалпына келтіру, координатталау, эталондық базистерді сертификаттау, I, II класты нивелирлеу, жиынтық каталогтарды жасау, геодинамикалық зерттеулер, карталарды басып шығару (басу), техникалық жобаларды құрастыру, нормативтік техникалық құжаттарды әзірлеу.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«Қазгеодезия» РМҚК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 «Мемлекеттік жер кадастры, геодезиялық және картографиялық қызметтің іс-шараларын іске асыру»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2 247 740 </w:t>
            </w:r>
          </w:p>
        </w:tc>
      </w:tr>
      <w:tr>
        <w:trPr>
          <w:trHeight w:val="126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жүйесін реформалау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құрылыс саласында нормативтік-техникалық құжаттар әзірлеу (өңдеу).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құрылыс және сәулет ғылыми-зерттеу және жобалау институты»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 «Сәулет, қала құрылысы және құрылыс қызметін жетілдіру іс-шараларды іске асыру»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427 114 </w:t>
            </w:r>
          </w:p>
        </w:tc>
      </w:tr>
      <w:tr>
        <w:trPr>
          <w:trHeight w:val="138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 ұйымдастырудың бас схемасын «Қазақстан - 2050» стратегиясын ескере отырып, түзету (өзектілендіру)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 тиімді жоспарлау үшін 2013 жылы әзірленген Қазақстан Республикасының аумағын ұйымдастырудың бас схемасын түзету.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мемлекеттік қала құрылысын жоспарлау және кадастр орталығы» ШЖҚ РМК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 «Сәулет, қала құрылысы және құрылыс қызметін жетілдіру іс-шараларды іске асыру»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93 287 </w:t>
            </w:r>
          </w:p>
        </w:tc>
      </w:tr>
      <w:tr>
        <w:trPr>
          <w:trHeight w:val="138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 дамытудың өңіраралық схемасын әзірлеу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Өңіраралық схемалар өңірлер аумағында қалақұрылысы саласындағы мемлекеттік саясаттың негізгі қағидаттарын анықтау үшін әзірленеді.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мемлекеттік қала құрылысын жоспарлау және кадастр орталығы» ШЖҚ РМК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 «Сәулет, қала құрылысы және құрылыс қызметін жетілдіру іс-шараларды іске асыру»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697 845 </w:t>
            </w:r>
          </w:p>
        </w:tc>
      </w:tr>
      <w:tr>
        <w:trPr>
          <w:trHeight w:val="132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және Шымкент агломерациясын аумақтық дамытудың өңіраралық схемасын әзірлеу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Өңіраралық схемалар өңірлер аумағында қалақұрылысы саласындағы мемлекеттік саясаттың негізгі қағидаттарын анықтау үшін әзірленеді.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мемлекеттік қала құрылысын жоспарлау және кадастр орталығы» ШЖҚ РМК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 «Сәулет, қала құрылысы және құрылыс қызметін жетілдіру іс-шараларды іске асыру»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469 164 </w:t>
            </w:r>
          </w:p>
        </w:tc>
      </w:tr>
      <w:tr>
        <w:trPr>
          <w:trHeight w:val="309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Үлгілік жобалар әзірлеу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Объектілерінің үлгі жобаларын және үлгі жобалардың шешімдерін әзірлеу.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Суарнажоба» АҚ,</w:t>
            </w:r>
          </w:p>
          <w:p>
            <w:pPr>
              <w:spacing w:after="20"/>
              <w:ind w:left="20"/>
              <w:jc w:val="both"/>
            </w:pPr>
            <w:r>
              <w:rPr>
                <w:rFonts w:ascii="Times New Roman"/>
                <w:b w:val="false"/>
                <w:i w:val="false"/>
                <w:color w:val="000000"/>
                <w:sz w:val="20"/>
              </w:rPr>
              <w:t>«Үлгілік және тәжірибелік жобалаудың ғылыми-зерттеу институты (Тұрғын үй институты)» ЖШС, «Қазақ құрылыс және сәулет ғылыми-зерттеу және жобалау институты»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 «Сәулет, қала құрылысы және құрылыс қызметін жетілдіру іс-шараларды іске асыру»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981 385 </w:t>
            </w:r>
          </w:p>
        </w:tc>
      </w:tr>
      <w:tr>
        <w:trPr>
          <w:trHeight w:val="154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және әлеуметтік маңызы бар объектілердің энергия үнемділігі бойынша іс-шаралар</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 арасында ақпараттық-түсіндіру насихат жұмыстарын жүргізу.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жаңғырту мен дамытудың қазақстандық орталығы»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«Өңірлерді дамытудың 2020 жылға дейінгі бағдарламасы шеңберінде тұрғын үй-коммуналдық шаруашылық саласындағы іс-шараларды іске асыру»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 </w:t>
            </w:r>
          </w:p>
        </w:tc>
      </w:tr>
      <w:tr>
        <w:trPr>
          <w:trHeight w:val="24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негіздеу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Іріктеу өлшемшарттарын әзірлеу және инвестициялық жобаларды іске асырудың басымдығын айқындау, коммуналдық секторды жаңғырту мен дамыту жобаларын қаржыландыру көздері бойынша ұсыныстар әзірлеу, энергия және ресурс үнемдеу технологияларын енгізу, қазақстандық қамтуды қамтамасыз ету.</w:t>
            </w:r>
          </w:p>
          <w:p>
            <w:pPr>
              <w:spacing w:after="20"/>
              <w:ind w:left="20"/>
              <w:jc w:val="both"/>
            </w:pPr>
            <w:r>
              <w:rPr>
                <w:rFonts w:ascii="Times New Roman"/>
                <w:b w:val="false"/>
                <w:i w:val="false"/>
                <w:color w:val="000000"/>
                <w:sz w:val="20"/>
              </w:rPr>
              <w:t xml:space="preserve">Жылумен қамтамасыз етудің сенімділігі мен сапасын арттыру, энергия тиімділікті арттыру және энергия үнемдеуді дамыту.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Суарнажоба»АҚ»,</w:t>
            </w:r>
          </w:p>
          <w:p>
            <w:pPr>
              <w:spacing w:after="20"/>
              <w:ind w:left="20"/>
              <w:jc w:val="both"/>
            </w:pPr>
            <w:r>
              <w:rPr>
                <w:rFonts w:ascii="Times New Roman"/>
                <w:b w:val="false"/>
                <w:i w:val="false"/>
                <w:color w:val="000000"/>
                <w:sz w:val="20"/>
              </w:rPr>
              <w:t>«Тұрғын үй-коммуналдық шаруашылығын жаңғырту мен дамытудың қазақстандық орталығы»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«Өңірлерді дамытудың 2020 жылға дейінгі бағдарламасы шеңберінде тұрғын үй-коммуналдық шаруашылық саласындағы іс-шараларды іске асыру»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772 214 </w:t>
            </w:r>
          </w:p>
        </w:tc>
      </w:tr>
      <w:tr>
        <w:trPr>
          <w:trHeight w:val="151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Жылумен жабдықтау жүйелерінің орталықтанған техникалық тексеруін жүргізу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Жылумен жабдықтау объектілерін және жылу желілерін 100 Гкал/сағ-қа дейінгі қазандықтарды жаңғырту және реконтрукциялау бойынша жылумен жабдықтау үшін орталықтандырылған техникалық тексеруді өңірлік жобаларды әзірлеу кезінде пайдалану.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экономика министрлігі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шаруашылығын жаңғырту мен дамытудың қазақстандық орталығы» АҚ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«Өңірлерді дамытудың 2020 жылға дейінгі бағдарламасы шеңберінде тұрғын үй-коммуналдық шаруашылық саласындағы іс-шараларды іске асыру»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 </w:t>
            </w:r>
          </w:p>
        </w:tc>
      </w:tr>
      <w:tr>
        <w:trPr>
          <w:trHeight w:val="21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базасында топ-менеджментті оқытудың мемлекеттік тапсырмасы</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Дьюк Университетімен (АҚШ) бірлесіп «Бизнестің жол картасы 2020» бағдарламасын бекіту туралы» Қазақстан Республикасы Үкіметінің 2010 жылғы 13 сәуірдегі № 301 қаулысына сәйкес «Бизнестің жол картасы 2020» бағдарламасының төртінші бағытының шеңберінде шағын және орта бизнес кәсіпорындарының жоғары және орта буын басшылары үшін «ШОБ топ-менеджментін оқытуды» өткізеді.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 «Бизнестің жол картасы-2020» бизнесті қолдау мен дамытудың бірыңғай бағдарламасы шеңберінде іс-шараларды іске асыру»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315 199 </w:t>
            </w:r>
          </w:p>
        </w:tc>
      </w:tr>
      <w:tr>
        <w:trPr>
          <w:trHeight w:val="117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жұмылдыруды жетілдіру жөніндегі қызметтер</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жұмылдыруды жетілдіру жөніндегі қызметтер.</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 «Жұмылдыру дайындығы, жұмылдыру және мемлекеттік материалдық резервті қалыптастыру іс-шараларын іске асырур»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58 014 </w:t>
            </w:r>
          </w:p>
        </w:tc>
      </w:tr>
      <w:tr>
        <w:trPr>
          <w:trHeight w:val="220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аудит және қаржылық бақылау жүйесін жетілдіру бойынша зерттеу жүргізу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аудит және қаржылық бақылауды тиімді мақсатында, қаржылық бұзушылықтарды анықтау және алдын алу әдістерін жетілдіру бойынша өзекті мәселелерді зерттеу.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бюджеттiң атқарылуын бақылау жөнiндегi есеп комитетi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жөніндегі есеп комитетінің «Қаржылық бұзушылықтарды зерттеу жөніндегі орталық» РМК ШЖС</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«Мемлекеттік аудит және қаржылық бақылау жүйесін жетілдіру»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88 438 </w:t>
            </w:r>
          </w:p>
        </w:tc>
      </w:tr>
      <w:tr>
        <w:trPr>
          <w:trHeight w:val="201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«Қазақтан Республикасындағы этносаралық қатынастар саласындағы мемлекеттік басқару және жария саясат: басқару технологиясын әзірлеу және қоғамдық келісімді нығайтуға азаматтарды тарту»</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Қалыптасқан мемлекеттің жаңа саяси бағыты контексіндегі қоғамдық келісімді сақтау саясатын және ұлттық бірлікті нығайту үшін практикалық ғылыми негізделген ұсыныстар әзірлеу.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министрлігі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жанындағы Мемлекеттік басқару академиясы» РМҚК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«Мемлекеттік қызмет саласындағы бірыңғай мемлекеттiк саясатты қалыптастыру мен іске асыру»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25 000 </w:t>
            </w:r>
          </w:p>
        </w:tc>
      </w:tr>
    </w:tbl>
    <w:bookmarkStart w:name="z81" w:id="4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10 наурыздағы</w:t>
      </w:r>
      <w:r>
        <w:br/>
      </w:r>
      <w:r>
        <w:rPr>
          <w:rFonts w:ascii="Times New Roman"/>
          <w:b w:val="false"/>
          <w:i w:val="false"/>
          <w:color w:val="000000"/>
          <w:sz w:val="28"/>
        </w:rPr>
        <w:t xml:space="preserve">
№ 134 қаулысына   </w:t>
      </w:r>
      <w:r>
        <w:br/>
      </w:r>
      <w:r>
        <w:rPr>
          <w:rFonts w:ascii="Times New Roman"/>
          <w:b w:val="false"/>
          <w:i w:val="false"/>
          <w:color w:val="000000"/>
          <w:sz w:val="28"/>
        </w:rPr>
        <w:t xml:space="preserve">
24-қосымша     </w:t>
      </w:r>
    </w:p>
    <w:bookmarkEnd w:id="4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8 желтоқсандағы</w:t>
      </w:r>
      <w:r>
        <w:br/>
      </w:r>
      <w:r>
        <w:rPr>
          <w:rFonts w:ascii="Times New Roman"/>
          <w:b w:val="false"/>
          <w:i w:val="false"/>
          <w:color w:val="000000"/>
          <w:sz w:val="28"/>
        </w:rPr>
        <w:t xml:space="preserve">
№ 972 қаулысына   </w:t>
      </w:r>
      <w:r>
        <w:br/>
      </w:r>
      <w:r>
        <w:rPr>
          <w:rFonts w:ascii="Times New Roman"/>
          <w:b w:val="false"/>
          <w:i w:val="false"/>
          <w:color w:val="000000"/>
          <w:sz w:val="28"/>
        </w:rPr>
        <w:t>
9-1-қосымша </w:t>
      </w:r>
    </w:p>
    <w:bookmarkStart w:name="z82" w:id="48"/>
    <w:p>
      <w:pPr>
        <w:spacing w:after="0"/>
        <w:ind w:left="0"/>
        <w:jc w:val="left"/>
      </w:pPr>
      <w:r>
        <w:rPr>
          <w:rFonts w:ascii="Times New Roman"/>
          <w:b/>
          <w:i w:val="false"/>
          <w:color w:val="000000"/>
        </w:rPr>
        <w:t xml:space="preserve"> 
Облыстық бюджеттерге, Астана және Алматы қалаларының бюджеттеріне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 берілетін ағымдағы нысаналы трансферттердің сомаларын бөлу     </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8793"/>
        <w:gridCol w:w="4036"/>
      </w:tblGrid>
      <w:tr>
        <w:trPr>
          <w:trHeight w:val="61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7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24 698 771</w:t>
            </w:r>
          </w:p>
        </w:tc>
      </w:tr>
      <w:tr>
        <w:trPr>
          <w:trHeight w:val="37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9 298 934</w:t>
            </w:r>
          </w:p>
        </w:tc>
      </w:tr>
      <w:tr>
        <w:trPr>
          <w:trHeight w:val="37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274 112</w:t>
            </w:r>
          </w:p>
        </w:tc>
      </w:tr>
      <w:tr>
        <w:trPr>
          <w:trHeight w:val="37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34 429</w:t>
            </w:r>
          </w:p>
        </w:tc>
      </w:tr>
      <w:tr>
        <w:trPr>
          <w:trHeight w:val="37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102 179</w:t>
            </w:r>
          </w:p>
        </w:tc>
      </w:tr>
      <w:tr>
        <w:trPr>
          <w:trHeight w:val="37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306 560</w:t>
            </w:r>
          </w:p>
        </w:tc>
      </w:tr>
      <w:tr>
        <w:trPr>
          <w:trHeight w:val="37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21 246</w:t>
            </w:r>
          </w:p>
        </w:tc>
      </w:tr>
      <w:tr>
        <w:trPr>
          <w:trHeight w:val="37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170 369</w:t>
            </w:r>
          </w:p>
        </w:tc>
      </w:tr>
      <w:tr>
        <w:trPr>
          <w:trHeight w:val="37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5 538 425</w:t>
            </w:r>
          </w:p>
        </w:tc>
      </w:tr>
      <w:tr>
        <w:trPr>
          <w:trHeight w:val="37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323 350</w:t>
            </w:r>
          </w:p>
        </w:tc>
      </w:tr>
      <w:tr>
        <w:trPr>
          <w:trHeight w:val="37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3 808</w:t>
            </w:r>
          </w:p>
        </w:tc>
      </w:tr>
      <w:tr>
        <w:trPr>
          <w:trHeight w:val="37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6 075 265</w:t>
            </w:r>
          </w:p>
        </w:tc>
      </w:tr>
      <w:tr>
        <w:trPr>
          <w:trHeight w:val="37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1 755 844</w:t>
            </w:r>
          </w:p>
        </w:tc>
      </w:tr>
      <w:tr>
        <w:trPr>
          <w:trHeight w:val="37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794 250</w:t>
            </w:r>
          </w:p>
        </w:tc>
      </w:tr>
    </w:tbl>
    <w:bookmarkStart w:name="z83" w:id="4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10 наурыздағы</w:t>
      </w:r>
      <w:r>
        <w:br/>
      </w:r>
      <w:r>
        <w:rPr>
          <w:rFonts w:ascii="Times New Roman"/>
          <w:b w:val="false"/>
          <w:i w:val="false"/>
          <w:color w:val="000000"/>
          <w:sz w:val="28"/>
        </w:rPr>
        <w:t xml:space="preserve">
№ 134 қаулысына   </w:t>
      </w:r>
      <w:r>
        <w:br/>
      </w:r>
      <w:r>
        <w:rPr>
          <w:rFonts w:ascii="Times New Roman"/>
          <w:b w:val="false"/>
          <w:i w:val="false"/>
          <w:color w:val="000000"/>
          <w:sz w:val="28"/>
        </w:rPr>
        <w:t xml:space="preserve">
25-қосымша     </w:t>
      </w:r>
    </w:p>
    <w:bookmarkEnd w:id="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8 желтоқсандағы</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9-2-қосымша    </w:t>
      </w:r>
    </w:p>
    <w:bookmarkStart w:name="z84" w:id="50"/>
    <w:p>
      <w:pPr>
        <w:spacing w:after="0"/>
        <w:ind w:left="0"/>
        <w:jc w:val="left"/>
      </w:pPr>
      <w:r>
        <w:rPr>
          <w:rFonts w:ascii="Times New Roman"/>
          <w:b/>
          <w:i w:val="false"/>
          <w:color w:val="000000"/>
        </w:rPr>
        <w:t xml:space="preserve"> 
Облыстық бюджеттерге, Астана және Алматы қалаларының бюджеттеріне кредиттер, сондай-ақ технологиялық жабдықтың және ауыл шаруашылығы техникасының лизингі бойынша сыйақы мөлшерлемелерін субсидиялауға берілетін ағымдағы нысаналы трансферттердің сомаларын бөлу</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8793"/>
        <w:gridCol w:w="4036"/>
      </w:tblGrid>
      <w:tr>
        <w:trPr>
          <w:trHeight w:val="61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9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6 982 288</w:t>
            </w:r>
          </w:p>
        </w:tc>
      </w:tr>
      <w:tr>
        <w:trPr>
          <w:trHeight w:val="39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867 204</w:t>
            </w:r>
          </w:p>
        </w:tc>
      </w:tr>
      <w:tr>
        <w:trPr>
          <w:trHeight w:val="39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187 947</w:t>
            </w:r>
          </w:p>
        </w:tc>
      </w:tr>
      <w:tr>
        <w:trPr>
          <w:trHeight w:val="39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117 141</w:t>
            </w:r>
          </w:p>
        </w:tc>
      </w:tr>
      <w:tr>
        <w:trPr>
          <w:trHeight w:val="39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1 507 897</w:t>
            </w:r>
          </w:p>
        </w:tc>
      </w:tr>
      <w:tr>
        <w:trPr>
          <w:trHeight w:val="39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888 967</w:t>
            </w:r>
          </w:p>
        </w:tc>
      </w:tr>
      <w:tr>
        <w:trPr>
          <w:trHeight w:val="39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935 186</w:t>
            </w:r>
          </w:p>
        </w:tc>
      </w:tr>
      <w:tr>
        <w:trPr>
          <w:trHeight w:val="39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1 216 102</w:t>
            </w:r>
          </w:p>
        </w:tc>
      </w:tr>
      <w:tr>
        <w:trPr>
          <w:trHeight w:val="39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1 250 628</w:t>
            </w:r>
          </w:p>
        </w:tc>
      </w:tr>
      <w:tr>
        <w:trPr>
          <w:trHeight w:val="39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11 216</w:t>
            </w:r>
          </w:p>
        </w:tc>
      </w:tr>
    </w:tbl>
    <w:bookmarkStart w:name="z85" w:id="5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10 наурыздағы</w:t>
      </w:r>
      <w:r>
        <w:br/>
      </w:r>
      <w:r>
        <w:rPr>
          <w:rFonts w:ascii="Times New Roman"/>
          <w:b w:val="false"/>
          <w:i w:val="false"/>
          <w:color w:val="000000"/>
          <w:sz w:val="28"/>
        </w:rPr>
        <w:t xml:space="preserve">
№ 134 қаулысына   </w:t>
      </w:r>
      <w:r>
        <w:br/>
      </w:r>
      <w:r>
        <w:rPr>
          <w:rFonts w:ascii="Times New Roman"/>
          <w:b w:val="false"/>
          <w:i w:val="false"/>
          <w:color w:val="000000"/>
          <w:sz w:val="28"/>
        </w:rPr>
        <w:t xml:space="preserve">
26-қосымша     </w:t>
      </w:r>
    </w:p>
    <w:bookmarkEnd w:id="5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8 желтоқсандағы</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9-3-қосымша     </w:t>
      </w:r>
    </w:p>
    <w:bookmarkStart w:name="z86" w:id="52"/>
    <w:p>
      <w:pPr>
        <w:spacing w:after="0"/>
        <w:ind w:left="0"/>
        <w:jc w:val="left"/>
      </w:pPr>
      <w:r>
        <w:rPr>
          <w:rFonts w:ascii="Times New Roman"/>
          <w:b/>
          <w:i w:val="false"/>
          <w:color w:val="000000"/>
        </w:rPr>
        <w:t xml:space="preserve"> 
Облыстық бюджеттерге, Астана және Алматы қалаларының бюджеттеріне экономикалық орнықтылықты қамтамасыз етуге берілетін ағымдағы нысаналы трансферттердің сомаларын бөлу</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8793"/>
        <w:gridCol w:w="4036"/>
      </w:tblGrid>
      <w:tr>
        <w:trPr>
          <w:trHeight w:val="61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45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60 825 044</w:t>
            </w:r>
          </w:p>
        </w:tc>
      </w:tr>
      <w:tr>
        <w:trPr>
          <w:trHeight w:val="45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3 479 744</w:t>
            </w:r>
          </w:p>
        </w:tc>
      </w:tr>
      <w:tr>
        <w:trPr>
          <w:trHeight w:val="45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2 900 674</w:t>
            </w:r>
          </w:p>
        </w:tc>
      </w:tr>
      <w:tr>
        <w:trPr>
          <w:trHeight w:val="45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6 872 378</w:t>
            </w:r>
          </w:p>
        </w:tc>
      </w:tr>
      <w:tr>
        <w:trPr>
          <w:trHeight w:val="45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1 696 515</w:t>
            </w:r>
          </w:p>
        </w:tc>
      </w:tr>
      <w:tr>
        <w:trPr>
          <w:trHeight w:val="45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5 520 553</w:t>
            </w:r>
          </w:p>
        </w:tc>
      </w:tr>
      <w:tr>
        <w:trPr>
          <w:trHeight w:val="45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3 491 526</w:t>
            </w:r>
          </w:p>
        </w:tc>
      </w:tr>
      <w:tr>
        <w:trPr>
          <w:trHeight w:val="45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2 425 179</w:t>
            </w:r>
          </w:p>
        </w:tc>
      </w:tr>
      <w:tr>
        <w:trPr>
          <w:trHeight w:val="45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4 063 476</w:t>
            </w:r>
          </w:p>
        </w:tc>
      </w:tr>
      <w:tr>
        <w:trPr>
          <w:trHeight w:val="45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4 262 808</w:t>
            </w:r>
          </w:p>
        </w:tc>
      </w:tr>
      <w:tr>
        <w:trPr>
          <w:trHeight w:val="45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3 125 647</w:t>
            </w:r>
          </w:p>
        </w:tc>
      </w:tr>
      <w:tr>
        <w:trPr>
          <w:trHeight w:val="45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1 790 358</w:t>
            </w:r>
          </w:p>
        </w:tc>
      </w:tr>
      <w:tr>
        <w:trPr>
          <w:trHeight w:val="45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5 916 662</w:t>
            </w:r>
          </w:p>
        </w:tc>
      </w:tr>
      <w:tr>
        <w:trPr>
          <w:trHeight w:val="45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3 196 636</w:t>
            </w:r>
          </w:p>
        </w:tc>
      </w:tr>
      <w:tr>
        <w:trPr>
          <w:trHeight w:val="45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8 601 110</w:t>
            </w:r>
          </w:p>
        </w:tc>
      </w:tr>
      <w:tr>
        <w:trPr>
          <w:trHeight w:val="45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2 205 954</w:t>
            </w:r>
          </w:p>
        </w:tc>
      </w:tr>
      <w:tr>
        <w:trPr>
          <w:trHeight w:val="45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1 275 824</w:t>
            </w:r>
          </w:p>
        </w:tc>
      </w:tr>
    </w:tbl>
    <w:bookmarkStart w:name="z87" w:id="5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10 наурыздағы</w:t>
      </w:r>
      <w:r>
        <w:br/>
      </w:r>
      <w:r>
        <w:rPr>
          <w:rFonts w:ascii="Times New Roman"/>
          <w:b w:val="false"/>
          <w:i w:val="false"/>
          <w:color w:val="000000"/>
          <w:sz w:val="28"/>
        </w:rPr>
        <w:t xml:space="preserve">
№ 134 қаулысына   </w:t>
      </w:r>
      <w:r>
        <w:br/>
      </w:r>
      <w:r>
        <w:rPr>
          <w:rFonts w:ascii="Times New Roman"/>
          <w:b w:val="false"/>
          <w:i w:val="false"/>
          <w:color w:val="000000"/>
          <w:sz w:val="28"/>
        </w:rPr>
        <w:t xml:space="preserve">
27-қосымша     </w:t>
      </w:r>
    </w:p>
    <w:bookmarkEnd w:id="5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8 желтоқсандағы</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9-4-қосымша     </w:t>
      </w:r>
    </w:p>
    <w:bookmarkStart w:name="z88" w:id="54"/>
    <w:p>
      <w:pPr>
        <w:spacing w:after="0"/>
        <w:ind w:left="0"/>
        <w:jc w:val="left"/>
      </w:pPr>
      <w:r>
        <w:rPr>
          <w:rFonts w:ascii="Times New Roman"/>
          <w:b/>
          <w:i w:val="false"/>
          <w:color w:val="000000"/>
        </w:rPr>
        <w:t xml:space="preserve"> 
Облыстық бюджеттерге Астана және Алматы қалаларының бюджеттеріне жергілікті бюджеттердің шығындарын өтеуді қамтамасыз етуге берілетін ағымдағы нысаналы трансферттердің сомаларын бөлу</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8793"/>
        <w:gridCol w:w="4036"/>
      </w:tblGrid>
      <w:tr>
        <w:trPr>
          <w:trHeight w:val="61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19 220 096</w:t>
            </w:r>
          </w:p>
        </w:tc>
      </w:tr>
      <w:tr>
        <w:trPr>
          <w:trHeight w:val="3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2 729 859</w:t>
            </w:r>
          </w:p>
        </w:tc>
      </w:tr>
      <w:tr>
        <w:trPr>
          <w:trHeight w:val="3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4 175 910</w:t>
            </w:r>
          </w:p>
        </w:tc>
      </w:tr>
      <w:tr>
        <w:trPr>
          <w:trHeight w:val="3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2 296 876</w:t>
            </w:r>
          </w:p>
        </w:tc>
      </w:tr>
      <w:tr>
        <w:trPr>
          <w:trHeight w:val="3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278 754</w:t>
            </w:r>
          </w:p>
        </w:tc>
      </w:tr>
      <w:tr>
        <w:trPr>
          <w:trHeight w:val="3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1 337 237</w:t>
            </w:r>
          </w:p>
        </w:tc>
      </w:tr>
      <w:tr>
        <w:trPr>
          <w:trHeight w:val="3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871 680</w:t>
            </w:r>
          </w:p>
        </w:tc>
      </w:tr>
      <w:tr>
        <w:trPr>
          <w:trHeight w:val="3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479 489</w:t>
            </w:r>
          </w:p>
        </w:tc>
      </w:tr>
      <w:tr>
        <w:trPr>
          <w:trHeight w:val="3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793 531</w:t>
            </w:r>
          </w:p>
        </w:tc>
      </w:tr>
      <w:tr>
        <w:trPr>
          <w:trHeight w:val="3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1 712 566</w:t>
            </w:r>
          </w:p>
        </w:tc>
      </w:tr>
      <w:tr>
        <w:trPr>
          <w:trHeight w:val="3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279 830</w:t>
            </w:r>
          </w:p>
        </w:tc>
      </w:tr>
      <w:tr>
        <w:trPr>
          <w:trHeight w:val="3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78 857</w:t>
            </w:r>
          </w:p>
        </w:tc>
      </w:tr>
      <w:tr>
        <w:trPr>
          <w:trHeight w:val="3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561 106</w:t>
            </w:r>
          </w:p>
        </w:tc>
      </w:tr>
      <w:tr>
        <w:trPr>
          <w:trHeight w:val="3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1 770 197</w:t>
            </w:r>
          </w:p>
        </w:tc>
      </w:tr>
      <w:tr>
        <w:trPr>
          <w:trHeight w:val="3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1 573 983</w:t>
            </w:r>
          </w:p>
        </w:tc>
      </w:tr>
      <w:tr>
        <w:trPr>
          <w:trHeight w:val="3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47 777</w:t>
            </w:r>
          </w:p>
        </w:tc>
      </w:tr>
      <w:tr>
        <w:trPr>
          <w:trHeight w:val="3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232 444</w:t>
            </w:r>
          </w:p>
        </w:tc>
      </w:tr>
    </w:tbl>
    <w:bookmarkStart w:name="z89" w:id="5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10 наурыздағы</w:t>
      </w:r>
      <w:r>
        <w:br/>
      </w:r>
      <w:r>
        <w:rPr>
          <w:rFonts w:ascii="Times New Roman"/>
          <w:b w:val="false"/>
          <w:i w:val="false"/>
          <w:color w:val="000000"/>
          <w:sz w:val="28"/>
        </w:rPr>
        <w:t xml:space="preserve">
№ 134 қаулысына   </w:t>
      </w:r>
      <w:r>
        <w:br/>
      </w:r>
      <w:r>
        <w:rPr>
          <w:rFonts w:ascii="Times New Roman"/>
          <w:b w:val="false"/>
          <w:i w:val="false"/>
          <w:color w:val="000000"/>
          <w:sz w:val="28"/>
        </w:rPr>
        <w:t xml:space="preserve">
28-қосымша     </w:t>
      </w:r>
    </w:p>
    <w:bookmarkEnd w:id="5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8 желтоқсандағы</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29-1 қосымша     </w:t>
      </w:r>
    </w:p>
    <w:bookmarkStart w:name="z90" w:id="56"/>
    <w:p>
      <w:pPr>
        <w:spacing w:after="0"/>
        <w:ind w:left="0"/>
        <w:jc w:val="left"/>
      </w:pPr>
      <w:r>
        <w:rPr>
          <w:rFonts w:ascii="Times New Roman"/>
          <w:b/>
          <w:i w:val="false"/>
          <w:color w:val="000000"/>
        </w:rPr>
        <w:t xml:space="preserve"> 
Облыстық бюджеттерге, Астана және Алматы қалаларының бюджеттеріне жергілікті атқарушы органдардың тұрғын үй-коммуналдық шаруашылық объектілерінің қауіпті техникалық құрылғыларының қауіпсіз пайдаланылуын бақылауды жүзеге асыратын штат санын ұстауға берілетін ағымдағы нысаналы трансферттердің сомаларын бөлу</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8793"/>
        <w:gridCol w:w="4036"/>
      </w:tblGrid>
      <w:tr>
        <w:trPr>
          <w:trHeight w:val="61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қаланың атауы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4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37 452</w:t>
            </w:r>
          </w:p>
        </w:tc>
      </w:tr>
      <w:tr>
        <w:trPr>
          <w:trHeight w:val="34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1 598</w:t>
            </w:r>
          </w:p>
        </w:tc>
      </w:tr>
      <w:tr>
        <w:trPr>
          <w:trHeight w:val="34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w:t>
            </w:r>
          </w:p>
        </w:tc>
      </w:tr>
      <w:tr>
        <w:trPr>
          <w:trHeight w:val="34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w:t>
            </w:r>
          </w:p>
        </w:tc>
      </w:tr>
      <w:tr>
        <w:trPr>
          <w:trHeight w:val="34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4 589</w:t>
            </w:r>
          </w:p>
        </w:tc>
      </w:tr>
      <w:tr>
        <w:trPr>
          <w:trHeight w:val="34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1 594</w:t>
            </w:r>
          </w:p>
        </w:tc>
      </w:tr>
      <w:tr>
        <w:trPr>
          <w:trHeight w:val="34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4 315</w:t>
            </w:r>
          </w:p>
        </w:tc>
      </w:tr>
      <w:tr>
        <w:trPr>
          <w:trHeight w:val="34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3 945</w:t>
            </w:r>
          </w:p>
        </w:tc>
      </w:tr>
      <w:tr>
        <w:trPr>
          <w:trHeight w:val="34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w:t>
            </w:r>
          </w:p>
        </w:tc>
      </w:tr>
      <w:tr>
        <w:trPr>
          <w:trHeight w:val="34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5 278</w:t>
            </w:r>
          </w:p>
        </w:tc>
      </w:tr>
      <w:tr>
        <w:trPr>
          <w:trHeight w:val="34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1 594</w:t>
            </w:r>
          </w:p>
        </w:tc>
      </w:tr>
      <w:tr>
        <w:trPr>
          <w:trHeight w:val="34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3 407</w:t>
            </w:r>
          </w:p>
        </w:tc>
      </w:tr>
      <w:tr>
        <w:trPr>
          <w:trHeight w:val="34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6 774</w:t>
            </w:r>
          </w:p>
        </w:tc>
      </w:tr>
    </w:tbl>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10 наурыздағы</w:t>
      </w:r>
      <w:r>
        <w:br/>
      </w:r>
      <w:r>
        <w:rPr>
          <w:rFonts w:ascii="Times New Roman"/>
          <w:b w:val="false"/>
          <w:i w:val="false"/>
          <w:color w:val="000000"/>
          <w:sz w:val="28"/>
        </w:rPr>
        <w:t xml:space="preserve">
№ 134 қаулысына   </w:t>
      </w:r>
      <w:r>
        <w:br/>
      </w:r>
      <w:r>
        <w:rPr>
          <w:rFonts w:ascii="Times New Roman"/>
          <w:b w:val="false"/>
          <w:i w:val="false"/>
          <w:color w:val="000000"/>
          <w:sz w:val="28"/>
        </w:rPr>
        <w:t xml:space="preserve">
29-қосымша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8 желтоқсандағы</w:t>
      </w:r>
      <w:r>
        <w:br/>
      </w:r>
      <w:r>
        <w:rPr>
          <w:rFonts w:ascii="Times New Roman"/>
          <w:b w:val="false"/>
          <w:i w:val="false"/>
          <w:color w:val="000000"/>
          <w:sz w:val="28"/>
        </w:rPr>
        <w:t xml:space="preserve">
№ 972 қаулысына   </w:t>
      </w:r>
      <w:r>
        <w:br/>
      </w:r>
      <w:r>
        <w:rPr>
          <w:rFonts w:ascii="Times New Roman"/>
          <w:b w:val="false"/>
          <w:i w:val="false"/>
          <w:color w:val="000000"/>
          <w:sz w:val="28"/>
        </w:rPr>
        <w:t xml:space="preserve">
29-2-қосымша   </w:t>
      </w:r>
    </w:p>
    <w:bookmarkStart w:name="z92" w:id="57"/>
    <w:p>
      <w:pPr>
        <w:spacing w:after="0"/>
        <w:ind w:left="0"/>
        <w:jc w:val="left"/>
      </w:pPr>
      <w:r>
        <w:rPr>
          <w:rFonts w:ascii="Times New Roman"/>
          <w:b/>
          <w:i w:val="false"/>
          <w:color w:val="000000"/>
        </w:rPr>
        <w:t xml:space="preserve"> 
Облыстық бюджеттерге мемлекет мұқтажы үшін жер учаскелерін алып қоюға берілетін ағымдағы нысаналы трансферттердің сомаларын бөлу</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9270"/>
        <w:gridCol w:w="3726"/>
      </w:tblGrid>
      <w:tr>
        <w:trPr>
          <w:trHeight w:val="52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4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388 228</w:t>
            </w:r>
          </w:p>
        </w:tc>
      </w:tr>
      <w:tr>
        <w:trPr>
          <w:trHeight w:val="34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61 554</w:t>
            </w:r>
          </w:p>
        </w:tc>
      </w:tr>
      <w:tr>
        <w:trPr>
          <w:trHeight w:val="34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6 061</w:t>
            </w:r>
          </w:p>
        </w:tc>
      </w:tr>
      <w:tr>
        <w:trPr>
          <w:trHeight w:val="34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52 103</w:t>
            </w:r>
          </w:p>
        </w:tc>
      </w:tr>
      <w:tr>
        <w:trPr>
          <w:trHeight w:val="34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34 496</w:t>
            </w:r>
          </w:p>
        </w:tc>
      </w:tr>
      <w:tr>
        <w:trPr>
          <w:trHeight w:val="34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190 936</w:t>
            </w:r>
          </w:p>
        </w:tc>
      </w:tr>
      <w:tr>
        <w:trPr>
          <w:trHeight w:val="34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43 078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