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0740" w14:textId="3f50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 бекіту туралы" Қазақстан Республикасы Үкіметінің 2008 жылғы 31 желтоқсандағы № 1354 қаулысының күші жойылды деп тану туралы Қазақстан Республикасы Үкіметінің 2008 жылғы 31 желтоқсандағы № 1354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11 наурыздағы № 135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«Интернат үйлерінде, оңалту орталықтарында, мүгедек балаларға арналған оқу орындарында, аумақтық әлеуметтік қызметтер көрсету орталықтарында, әлеуметтік бейімдеу орталықтарында қызмет көрсетілетін адамдар үшін заттай тамақтану нормаларын бекіту туралы» Қазақстан Республикасы Үкіметінің 2008 жылғы 31 желтоқсандағы № 1354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2008 ж., № 50, 566-құжат)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