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c1611" w14:textId="29c16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"Қазақстанның су ресурстарын басқару мемлекеттік бағдарламасы және "Мемлекеттік бағдарламалар тізбесін бекіту туралы" Қазақстан Республикасы Президентінің 2010 жылғы 19 наурыздағы № 957 Жарлығына толықтыру енгізу туралы" Қазақстан Республикасы Президентінің 2014 жылғы 4 сәуірдегі № 786 Жарлығына өзгерістер мен толықтырулар енгізу туралы" Қазақстан Республикасының Президенті Жарлығының жобасы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2016 жылғы 25 наурыздағы № 156 қаулысы. Күші жойылды - Қазақстан Республикасы Үкіметінің 2017 жылғы 13 наурыздағы № 113 қаулысымен.</w:t>
      </w:r>
    </w:p>
    <w:p>
      <w:pPr>
        <w:spacing w:after="0"/>
        <w:ind w:left="0"/>
        <w:jc w:val="both"/>
      </w:pPr>
      <w:r>
        <w:rPr>
          <w:rFonts w:ascii="Times New Roman"/>
          <w:b w:val="false"/>
          <w:i w:val="false"/>
          <w:color w:val="ff0000"/>
          <w:sz w:val="28"/>
        </w:rPr>
        <w:t xml:space="preserve">
      Ескерту. Күші жойылды – ҚР Үкіметінің 13.03.2017 </w:t>
      </w:r>
      <w:r>
        <w:rPr>
          <w:rFonts w:ascii="Times New Roman"/>
          <w:b w:val="false"/>
          <w:i w:val="false"/>
          <w:color w:val="ff0000"/>
          <w:sz w:val="28"/>
        </w:rPr>
        <w:t>№ 113</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"Қазақстанның су ресурстарын басқару мемлекеттік бағдарламасы және "Мемлекеттік бағдарламалар тізбесін бекіту туралы" Қазақстан Республикасы Президентінің 2010 жылғы 19 наурыздағы № 957 Жарлығына толықтыру енгізу туралы" Қазақстан Республикасы Президентінің 2014 жылғы 4 сәуірдегі № 786 </w:t>
      </w:r>
      <w:r>
        <w:rPr>
          <w:rFonts w:ascii="Times New Roman"/>
          <w:b w:val="false"/>
          <w:i w:val="false"/>
          <w:color w:val="000000"/>
          <w:sz w:val="28"/>
        </w:rPr>
        <w:t>Жарлығына</w:t>
      </w:r>
      <w:r>
        <w:rPr>
          <w:rFonts w:ascii="Times New Roman"/>
          <w:b w:val="false"/>
          <w:i w:val="false"/>
          <w:color w:val="000000"/>
          <w:sz w:val="28"/>
        </w:rPr>
        <w:t xml:space="preserve"> өзгерістер мен толықтырулар енгізу туралы" Қазақстан Республикасының Президенті Жарлығының жобасы Қазақстан Республикасы Президентінің қарауына енгізілсін.</w:t>
      </w:r>
    </w:p>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"Қазақстанның су ресурстарын басқару мемлекеттік бағдарламасы және "Мемлекеттік бағдарламалар тізбесін бекіту туралы" Қазақстан Республикасы Президентінің 2010 жылғы 19 наурыздағы № 957 Жарлығына толықтыру енгізу туралы" Қазақстан Республикасы Президентінің 2014 жылғы 4 сәуірдегі № 786 Жарлығына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p>
    <w:p>
      <w:pPr>
        <w:spacing w:after="0"/>
        <w:ind w:left="0"/>
        <w:jc w:val="both"/>
      </w:pPr>
      <w:r>
        <w:rPr>
          <w:rFonts w:ascii="Times New Roman"/>
          <w:b w:val="false"/>
          <w:i w:val="false"/>
          <w:color w:val="000000"/>
          <w:sz w:val="28"/>
        </w:rPr>
        <w:t xml:space="preserve">
      1. "Қазақстанның су ресурстарын басқару мемлекеттік бағдарламасы және "Мемлекеттік бағдарламалар тізбесін бекіту туралы" Қазақстан Республикасы Президентінің 2010 жылғы 19 наурыздағы № 957 Жарлығына толықтыру енгізу туралы" Қазақстан Республикасы Президентінің 2014 жылғы 4 сәуірдегі № 786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2004 ж., № 25, 189-құжат) мынадай өзгерістер мен толықтырулар енгізілсін:</w:t>
      </w:r>
    </w:p>
    <w:p>
      <w:pPr>
        <w:spacing w:after="0"/>
        <w:ind w:left="0"/>
        <w:jc w:val="both"/>
      </w:pPr>
      <w:r>
        <w:rPr>
          <w:rFonts w:ascii="Times New Roman"/>
          <w:b w:val="false"/>
          <w:i w:val="false"/>
          <w:color w:val="000000"/>
          <w:sz w:val="28"/>
        </w:rPr>
        <w:t>
      жоғарыда аталған Жарлықпен бекітілген Қазақстанның су ресурстарын басқару мемлекеттік бағдарламасында:</w:t>
      </w:r>
    </w:p>
    <w:p>
      <w:pPr>
        <w:spacing w:after="0"/>
        <w:ind w:left="0"/>
        <w:jc w:val="both"/>
      </w:pPr>
      <w:r>
        <w:rPr>
          <w:rFonts w:ascii="Times New Roman"/>
          <w:b w:val="false"/>
          <w:i w:val="false"/>
          <w:color w:val="000000"/>
          <w:sz w:val="28"/>
        </w:rPr>
        <w:t>
      "1. Бағдарламаның паспорты" деген бөлімде:</w:t>
      </w:r>
    </w:p>
    <w:p>
      <w:pPr>
        <w:spacing w:after="0"/>
        <w:ind w:left="0"/>
        <w:jc w:val="both"/>
      </w:pPr>
      <w:r>
        <w:rPr>
          <w:rFonts w:ascii="Times New Roman"/>
          <w:b w:val="false"/>
          <w:i w:val="false"/>
          <w:color w:val="000000"/>
          <w:sz w:val="28"/>
        </w:rPr>
        <w:t>
      "Міндеттері" деген кіші бөлім мынадай редакцияда жазылсын:</w:t>
      </w:r>
    </w:p>
    <w:p>
      <w:pPr>
        <w:spacing w:after="0"/>
        <w:ind w:left="0"/>
        <w:jc w:val="both"/>
      </w:pPr>
      <w:r>
        <w:rPr>
          <w:rFonts w:ascii="Times New Roman"/>
          <w:b w:val="false"/>
          <w:i w:val="false"/>
          <w:color w:val="000000"/>
          <w:sz w:val="28"/>
        </w:rPr>
        <w:t>
      "1) жерүсті суларының көлемін қамтамасыз ету;</w:t>
      </w:r>
    </w:p>
    <w:p>
      <w:pPr>
        <w:spacing w:after="0"/>
        <w:ind w:left="0"/>
        <w:jc w:val="both"/>
      </w:pPr>
      <w:r>
        <w:rPr>
          <w:rFonts w:ascii="Times New Roman"/>
          <w:b w:val="false"/>
          <w:i w:val="false"/>
          <w:color w:val="000000"/>
          <w:sz w:val="28"/>
        </w:rPr>
        <w:t>
      2) жерасты су қорларын қамтамасыз ету;</w:t>
      </w:r>
    </w:p>
    <w:p>
      <w:pPr>
        <w:spacing w:after="0"/>
        <w:ind w:left="0"/>
        <w:jc w:val="both"/>
      </w:pPr>
      <w:r>
        <w:rPr>
          <w:rFonts w:ascii="Times New Roman"/>
          <w:b w:val="false"/>
          <w:i w:val="false"/>
          <w:color w:val="000000"/>
          <w:sz w:val="28"/>
        </w:rPr>
        <w:t>
      3) гидротехникалық құрылыстарды қауіпсіз пайдалануды қамтамасыз ету және судың зиянды әсерін төмендету;</w:t>
      </w:r>
    </w:p>
    <w:p>
      <w:pPr>
        <w:spacing w:after="0"/>
        <w:ind w:left="0"/>
        <w:jc w:val="both"/>
      </w:pPr>
      <w:r>
        <w:rPr>
          <w:rFonts w:ascii="Times New Roman"/>
          <w:b w:val="false"/>
          <w:i w:val="false"/>
          <w:color w:val="000000"/>
          <w:sz w:val="28"/>
        </w:rPr>
        <w:t>
      4) тұрғын үй-коммуналдық шаруашылығын су ресурстарымен қамтамасыз ету;</w:t>
      </w:r>
    </w:p>
    <w:p>
      <w:pPr>
        <w:spacing w:after="0"/>
        <w:ind w:left="0"/>
        <w:jc w:val="both"/>
      </w:pPr>
      <w:r>
        <w:rPr>
          <w:rFonts w:ascii="Times New Roman"/>
          <w:b w:val="false"/>
          <w:i w:val="false"/>
          <w:color w:val="000000"/>
          <w:sz w:val="28"/>
        </w:rPr>
        <w:t>
      5) қоршаған ортаны сумен қамтамасыз ету;</w:t>
      </w:r>
    </w:p>
    <w:p>
      <w:pPr>
        <w:spacing w:after="0"/>
        <w:ind w:left="0"/>
        <w:jc w:val="both"/>
      </w:pPr>
      <w:r>
        <w:rPr>
          <w:rFonts w:ascii="Times New Roman"/>
          <w:b w:val="false"/>
          <w:i w:val="false"/>
          <w:color w:val="000000"/>
          <w:sz w:val="28"/>
        </w:rPr>
        <w:t>
      6) суармалы егіншілікте су тұтынудың тиімділігін арттыру;</w:t>
      </w:r>
    </w:p>
    <w:p>
      <w:pPr>
        <w:spacing w:after="0"/>
        <w:ind w:left="0"/>
        <w:jc w:val="both"/>
      </w:pPr>
      <w:r>
        <w:rPr>
          <w:rFonts w:ascii="Times New Roman"/>
          <w:b w:val="false"/>
          <w:i w:val="false"/>
          <w:color w:val="000000"/>
          <w:sz w:val="28"/>
        </w:rPr>
        <w:t>
      7) өнеркәсіпте су тұтынудың тиімділігін арттыру;</w:t>
      </w:r>
    </w:p>
    <w:p>
      <w:pPr>
        <w:spacing w:after="0"/>
        <w:ind w:left="0"/>
        <w:jc w:val="both"/>
      </w:pPr>
      <w:r>
        <w:rPr>
          <w:rFonts w:ascii="Times New Roman"/>
          <w:b w:val="false"/>
          <w:i w:val="false"/>
          <w:color w:val="000000"/>
          <w:sz w:val="28"/>
        </w:rPr>
        <w:t>
      8) су ресурстары басқару жүйесін жетілдіру.";</w:t>
      </w:r>
    </w:p>
    <w:p>
      <w:pPr>
        <w:spacing w:after="0"/>
        <w:ind w:left="0"/>
        <w:jc w:val="both"/>
      </w:pPr>
      <w:r>
        <w:rPr>
          <w:rFonts w:ascii="Times New Roman"/>
          <w:b w:val="false"/>
          <w:i w:val="false"/>
          <w:color w:val="000000"/>
          <w:sz w:val="28"/>
        </w:rPr>
        <w:t>
      "Нысаналы индикаторлар" деген кіші бөлім мынадай редакцияда жазылсын:</w:t>
      </w:r>
    </w:p>
    <w:p>
      <w:pPr>
        <w:spacing w:after="0"/>
        <w:ind w:left="0"/>
        <w:jc w:val="both"/>
      </w:pPr>
      <w:r>
        <w:rPr>
          <w:rFonts w:ascii="Times New Roman"/>
          <w:b w:val="false"/>
          <w:i w:val="false"/>
          <w:color w:val="000000"/>
          <w:sz w:val="28"/>
        </w:rPr>
        <w:t>
      "1) сұранысқа ие суармалы жерлердің су шаруашылығы инфрақұрылымын қалпына келтіру;</w:t>
      </w:r>
    </w:p>
    <w:p>
      <w:pPr>
        <w:spacing w:after="0"/>
        <w:ind w:left="0"/>
        <w:jc w:val="both"/>
      </w:pPr>
      <w:r>
        <w:rPr>
          <w:rFonts w:ascii="Times New Roman"/>
          <w:b w:val="false"/>
          <w:i w:val="false"/>
          <w:color w:val="000000"/>
          <w:sz w:val="28"/>
        </w:rPr>
        <w:t>
      2) 1 га су шығыны (2012 жылғы 9180 м</w:t>
      </w:r>
      <w:r>
        <w:rPr>
          <w:rFonts w:ascii="Times New Roman"/>
          <w:b w:val="false"/>
          <w:i w:val="false"/>
          <w:color w:val="000000"/>
          <w:vertAlign w:val="superscript"/>
        </w:rPr>
        <w:t>3</w:t>
      </w:r>
      <w:r>
        <w:rPr>
          <w:rFonts w:ascii="Times New Roman"/>
          <w:b w:val="false"/>
          <w:i w:val="false"/>
          <w:color w:val="000000"/>
          <w:sz w:val="28"/>
        </w:rPr>
        <w:t>-ден 2020 жылға қарай 8700 м</w:t>
      </w:r>
      <w:r>
        <w:rPr>
          <w:rFonts w:ascii="Times New Roman"/>
          <w:b w:val="false"/>
          <w:i w:val="false"/>
          <w:color w:val="000000"/>
          <w:vertAlign w:val="superscript"/>
        </w:rPr>
        <w:t>3</w:t>
      </w:r>
      <w:r>
        <w:rPr>
          <w:rFonts w:ascii="Times New Roman"/>
          <w:b w:val="false"/>
          <w:i w:val="false"/>
          <w:color w:val="000000"/>
          <w:sz w:val="28"/>
        </w:rPr>
        <w:t>-ге дейін төмендету);</w:t>
      </w:r>
    </w:p>
    <w:p>
      <w:pPr>
        <w:spacing w:after="0"/>
        <w:ind w:left="0"/>
        <w:jc w:val="both"/>
      </w:pPr>
      <w:r>
        <w:rPr>
          <w:rFonts w:ascii="Times New Roman"/>
          <w:b w:val="false"/>
          <w:i w:val="false"/>
          <w:color w:val="000000"/>
          <w:sz w:val="28"/>
        </w:rPr>
        <w:t>
      3) өнеркәсіптегі қайталама және айналымды сумен жабдықтау жүйелеріндегі су көлемі:</w:t>
      </w:r>
    </w:p>
    <w:p>
      <w:pPr>
        <w:spacing w:after="0"/>
        <w:ind w:left="0"/>
        <w:jc w:val="both"/>
      </w:pPr>
      <w:r>
        <w:rPr>
          <w:rFonts w:ascii="Times New Roman"/>
          <w:b w:val="false"/>
          <w:i w:val="false"/>
          <w:color w:val="000000"/>
          <w:sz w:val="28"/>
        </w:rPr>
        <w:t>
      қайталама – 2012 жылғы 0,69 км</w:t>
      </w:r>
      <w:r>
        <w:rPr>
          <w:rFonts w:ascii="Times New Roman"/>
          <w:b w:val="false"/>
          <w:i w:val="false"/>
          <w:color w:val="000000"/>
          <w:vertAlign w:val="superscript"/>
        </w:rPr>
        <w:t>3</w:t>
      </w:r>
      <w:r>
        <w:rPr>
          <w:rFonts w:ascii="Times New Roman"/>
          <w:b w:val="false"/>
          <w:i w:val="false"/>
          <w:color w:val="000000"/>
          <w:sz w:val="28"/>
        </w:rPr>
        <w:t>-ден 2020 жылға қарай 0,77 км</w:t>
      </w:r>
      <w:r>
        <w:rPr>
          <w:rFonts w:ascii="Times New Roman"/>
          <w:b w:val="false"/>
          <w:i w:val="false"/>
          <w:color w:val="000000"/>
          <w:vertAlign w:val="superscript"/>
        </w:rPr>
        <w:t>3</w:t>
      </w:r>
      <w:r>
        <w:rPr>
          <w:rFonts w:ascii="Times New Roman"/>
          <w:b w:val="false"/>
          <w:i w:val="false"/>
          <w:color w:val="000000"/>
          <w:sz w:val="28"/>
        </w:rPr>
        <w:t>-ге дейін;</w:t>
      </w:r>
    </w:p>
    <w:p>
      <w:pPr>
        <w:spacing w:after="0"/>
        <w:ind w:left="0"/>
        <w:jc w:val="both"/>
      </w:pPr>
      <w:r>
        <w:rPr>
          <w:rFonts w:ascii="Times New Roman"/>
          <w:b w:val="false"/>
          <w:i w:val="false"/>
          <w:color w:val="000000"/>
          <w:sz w:val="28"/>
        </w:rPr>
        <w:t>
      айналымды – 2012 жылғы 7,3 км</w:t>
      </w:r>
      <w:r>
        <w:rPr>
          <w:rFonts w:ascii="Times New Roman"/>
          <w:b w:val="false"/>
          <w:i w:val="false"/>
          <w:color w:val="000000"/>
          <w:vertAlign w:val="superscript"/>
        </w:rPr>
        <w:t>3</w:t>
      </w:r>
      <w:r>
        <w:rPr>
          <w:rFonts w:ascii="Times New Roman"/>
          <w:b w:val="false"/>
          <w:i w:val="false"/>
          <w:color w:val="000000"/>
          <w:sz w:val="28"/>
        </w:rPr>
        <w:t>-ден 2020 жылға қарай 7,62 км</w:t>
      </w:r>
      <w:r>
        <w:rPr>
          <w:rFonts w:ascii="Times New Roman"/>
          <w:b w:val="false"/>
          <w:i w:val="false"/>
          <w:color w:val="000000"/>
          <w:vertAlign w:val="superscript"/>
        </w:rPr>
        <w:t>3</w:t>
      </w:r>
      <w:r>
        <w:rPr>
          <w:rFonts w:ascii="Times New Roman"/>
          <w:b w:val="false"/>
          <w:i w:val="false"/>
          <w:color w:val="000000"/>
          <w:sz w:val="28"/>
        </w:rPr>
        <w:t>-ге дейін;</w:t>
      </w:r>
    </w:p>
    <w:p>
      <w:pPr>
        <w:spacing w:after="0"/>
        <w:ind w:left="0"/>
        <w:jc w:val="both"/>
      </w:pPr>
      <w:r>
        <w:rPr>
          <w:rFonts w:ascii="Times New Roman"/>
          <w:b w:val="false"/>
          <w:i w:val="false"/>
          <w:color w:val="000000"/>
          <w:sz w:val="28"/>
        </w:rPr>
        <w:t>
      4) су ресурстарының көлемін ұлғайту:</w:t>
      </w:r>
    </w:p>
    <w:p>
      <w:pPr>
        <w:spacing w:after="0"/>
        <w:ind w:left="0"/>
        <w:jc w:val="both"/>
      </w:pPr>
      <w:r>
        <w:rPr>
          <w:rFonts w:ascii="Times New Roman"/>
          <w:b w:val="false"/>
          <w:i w:val="false"/>
          <w:color w:val="000000"/>
          <w:sz w:val="28"/>
        </w:rPr>
        <w:t>
      жинақталатын жерүсті су ресурстарын 2020 жылға қарай 1,3 км</w:t>
      </w:r>
      <w:r>
        <w:rPr>
          <w:rFonts w:ascii="Times New Roman"/>
          <w:b w:val="false"/>
          <w:i w:val="false"/>
          <w:color w:val="000000"/>
          <w:vertAlign w:val="superscript"/>
        </w:rPr>
        <w:t>3</w:t>
      </w:r>
      <w:r>
        <w:rPr>
          <w:rFonts w:ascii="Times New Roman"/>
          <w:b w:val="false"/>
          <w:i w:val="false"/>
          <w:color w:val="000000"/>
          <w:sz w:val="28"/>
        </w:rPr>
        <w:t>-ге ұлғайту;</w:t>
      </w:r>
    </w:p>
    <w:p>
      <w:pPr>
        <w:spacing w:after="0"/>
        <w:ind w:left="0"/>
        <w:jc w:val="both"/>
      </w:pPr>
      <w:r>
        <w:rPr>
          <w:rFonts w:ascii="Times New Roman"/>
          <w:b w:val="false"/>
          <w:i w:val="false"/>
          <w:color w:val="000000"/>
          <w:sz w:val="28"/>
        </w:rPr>
        <w:t>
      бекітілген жерасты су ресурстарының қорын 2020 жылға қарай 0,16 км</w:t>
      </w:r>
      <w:r>
        <w:rPr>
          <w:rFonts w:ascii="Times New Roman"/>
          <w:b w:val="false"/>
          <w:i w:val="false"/>
          <w:color w:val="000000"/>
          <w:vertAlign w:val="superscript"/>
        </w:rPr>
        <w:t>3</w:t>
      </w:r>
      <w:r>
        <w:rPr>
          <w:rFonts w:ascii="Times New Roman"/>
          <w:b w:val="false"/>
          <w:i w:val="false"/>
          <w:color w:val="000000"/>
          <w:sz w:val="28"/>
        </w:rPr>
        <w:t>-ге ұлғайту;</w:t>
      </w:r>
    </w:p>
    <w:p>
      <w:pPr>
        <w:spacing w:after="0"/>
        <w:ind w:left="0"/>
        <w:jc w:val="both"/>
      </w:pPr>
      <w:r>
        <w:rPr>
          <w:rFonts w:ascii="Times New Roman"/>
          <w:b w:val="false"/>
          <w:i w:val="false"/>
          <w:color w:val="000000"/>
          <w:sz w:val="28"/>
        </w:rPr>
        <w:t>
      5) 2020 жылға қарай орталықтандырылған жүйелерге тұрақты қолжетімділікті қамтамасыз ету:</w:t>
      </w:r>
    </w:p>
    <w:p>
      <w:pPr>
        <w:spacing w:after="0"/>
        <w:ind w:left="0"/>
        <w:jc w:val="both"/>
      </w:pPr>
      <w:r>
        <w:rPr>
          <w:rFonts w:ascii="Times New Roman"/>
          <w:b w:val="false"/>
          <w:i w:val="false"/>
          <w:color w:val="000000"/>
          <w:sz w:val="28"/>
        </w:rPr>
        <w:t>
      сумен жабдықтау: қалаларда 97 %-дан төмен емес, ауылдық елді мекендерде 62 %-дан төмен емес;</w:t>
      </w:r>
    </w:p>
    <w:p>
      <w:pPr>
        <w:spacing w:after="0"/>
        <w:ind w:left="0"/>
        <w:jc w:val="both"/>
      </w:pPr>
      <w:r>
        <w:rPr>
          <w:rFonts w:ascii="Times New Roman"/>
          <w:b w:val="false"/>
          <w:i w:val="false"/>
          <w:color w:val="000000"/>
          <w:sz w:val="28"/>
        </w:rPr>
        <w:t>
      су бұру: қалаларда 97 %-дан төмен емес, ауылдық елді мекендерде 13 %-дан төмен емес;</w:t>
      </w:r>
    </w:p>
    <w:p>
      <w:pPr>
        <w:spacing w:after="0"/>
        <w:ind w:left="0"/>
        <w:jc w:val="both"/>
      </w:pPr>
      <w:r>
        <w:rPr>
          <w:rFonts w:ascii="Times New Roman"/>
          <w:b w:val="false"/>
          <w:i w:val="false"/>
          <w:color w:val="000000"/>
          <w:sz w:val="28"/>
        </w:rPr>
        <w:t>
      6) табиғат объектілерінің суға жыл сайынғы қажеттілігін қанағаттандыру:</w:t>
      </w:r>
    </w:p>
    <w:p>
      <w:pPr>
        <w:spacing w:after="0"/>
        <w:ind w:left="0"/>
        <w:jc w:val="both"/>
      </w:pPr>
      <w:r>
        <w:rPr>
          <w:rFonts w:ascii="Times New Roman"/>
          <w:b w:val="false"/>
          <w:i w:val="false"/>
          <w:color w:val="000000"/>
          <w:sz w:val="28"/>
        </w:rPr>
        <w:t>
      Балқаш көлінің деңгейі биіктіктердің Балтық жүйесінің (бұдан әрі – БЖ) 341 м кем емес;</w:t>
      </w:r>
    </w:p>
    <w:p>
      <w:pPr>
        <w:spacing w:after="0"/>
        <w:ind w:left="0"/>
        <w:jc w:val="both"/>
      </w:pPr>
      <w:r>
        <w:rPr>
          <w:rFonts w:ascii="Times New Roman"/>
          <w:b w:val="false"/>
          <w:i w:val="false"/>
          <w:color w:val="000000"/>
          <w:sz w:val="28"/>
        </w:rPr>
        <w:t>
      Кіші Аралдың деңгейін жыл сайын БЖ 42 м белгісіне дейін ұстап тұру;</w:t>
      </w:r>
    </w:p>
    <w:p>
      <w:pPr>
        <w:spacing w:after="0"/>
        <w:ind w:left="0"/>
        <w:jc w:val="both"/>
      </w:pPr>
      <w:r>
        <w:rPr>
          <w:rFonts w:ascii="Times New Roman"/>
          <w:b w:val="false"/>
          <w:i w:val="false"/>
          <w:color w:val="000000"/>
          <w:sz w:val="28"/>
        </w:rPr>
        <w:t>
      Ертіс өзені жайылмасының жыл сайынғы жайылуы (сулылығы орташа болған жылы) 280 мың га кем емес.";</w:t>
      </w:r>
    </w:p>
    <w:p>
      <w:pPr>
        <w:spacing w:after="0"/>
        <w:ind w:left="0"/>
        <w:jc w:val="both"/>
      </w:pPr>
      <w:r>
        <w:rPr>
          <w:rFonts w:ascii="Times New Roman"/>
          <w:b w:val="false"/>
          <w:i w:val="false"/>
          <w:color w:val="000000"/>
          <w:sz w:val="28"/>
        </w:rPr>
        <w:t>
      "Қаржыландыру көздері мен көлемдері" деген кіші бөлімде:</w:t>
      </w:r>
    </w:p>
    <w:p>
      <w:pPr>
        <w:spacing w:after="0"/>
        <w:ind w:left="0"/>
        <w:jc w:val="both"/>
      </w:pPr>
      <w:r>
        <w:rPr>
          <w:rFonts w:ascii="Times New Roman"/>
          <w:b w:val="false"/>
          <w:i w:val="false"/>
          <w:color w:val="000000"/>
          <w:sz w:val="28"/>
        </w:rPr>
        <w:t>
      екінші абзац алып тасталсын;</w:t>
      </w:r>
    </w:p>
    <w:p>
      <w:pPr>
        <w:spacing w:after="0"/>
        <w:ind w:left="0"/>
        <w:jc w:val="both"/>
      </w:pPr>
      <w:r>
        <w:rPr>
          <w:rFonts w:ascii="Times New Roman"/>
          <w:b w:val="false"/>
          <w:i w:val="false"/>
          <w:color w:val="000000"/>
          <w:sz w:val="28"/>
        </w:rPr>
        <w:t>
      үшінші абзац мынадай редакцияда жазылсын:</w:t>
      </w:r>
    </w:p>
    <w:p>
      <w:pPr>
        <w:spacing w:after="0"/>
        <w:ind w:left="0"/>
        <w:jc w:val="both"/>
      </w:pPr>
      <w:r>
        <w:rPr>
          <w:rFonts w:ascii="Times New Roman"/>
          <w:b w:val="false"/>
          <w:i w:val="false"/>
          <w:color w:val="000000"/>
          <w:sz w:val="28"/>
        </w:rPr>
        <w:t>
      "2015 жылдан 2019 жылға дейінгі кезеңде қаржыландыруды бағалау көлемі 468,6 млрд. теңгені құрайды, оның 445,0 млрд. теңгесі – республикалық және жергілікті бюджеттерден, ал 23,6 млрд. теңгесі бюджеттен тыс қаражат есебінен көзделген. Республикалық және жергілікті бюджеттерден көзделген қаржыландыру көлемі жоспарланатын кезеңге арналған тиісті бюджеттерді қалыптастыру кезінде нақтыланатын болады.";</w:t>
      </w:r>
    </w:p>
    <w:p>
      <w:pPr>
        <w:spacing w:after="0"/>
        <w:ind w:left="0"/>
        <w:jc w:val="both"/>
      </w:pPr>
      <w:r>
        <w:rPr>
          <w:rFonts w:ascii="Times New Roman"/>
          <w:b w:val="false"/>
          <w:i w:val="false"/>
          <w:color w:val="000000"/>
          <w:sz w:val="28"/>
        </w:rPr>
        <w:t>
      "2. Кіріспе" деген бөлімде:</w:t>
      </w:r>
    </w:p>
    <w:p>
      <w:pPr>
        <w:spacing w:after="0"/>
        <w:ind w:left="0"/>
        <w:jc w:val="both"/>
      </w:pPr>
      <w:r>
        <w:rPr>
          <w:rFonts w:ascii="Times New Roman"/>
          <w:b w:val="false"/>
          <w:i w:val="false"/>
          <w:color w:val="000000"/>
          <w:sz w:val="28"/>
        </w:rPr>
        <w:t>
      бесінші бөлік мынадай редакцияда жазылсын:</w:t>
      </w:r>
    </w:p>
    <w:p>
      <w:pPr>
        <w:spacing w:after="0"/>
        <w:ind w:left="0"/>
        <w:jc w:val="both"/>
      </w:pPr>
      <w:r>
        <w:rPr>
          <w:rFonts w:ascii="Times New Roman"/>
          <w:b w:val="false"/>
          <w:i w:val="false"/>
          <w:color w:val="000000"/>
          <w:sz w:val="28"/>
        </w:rPr>
        <w:t>
      "Бағдарламада су шаруашылығы инфрақұрылымын, тұрақты және жайылма суарылатын жерлердің ирригациялық және дренаждық жүйелерін жаңғырту және дамыту, су ресурстарын тиімді пайдалану, елді мекендердің сумен жабдықтау және су бұру жүйелерін жаңғырту есебінен 2020 жылға қарай су ресурстарының күтілетін тапшылығын қысқарту, сондай-ақ су ресурстарын тиімді басқару жөніндегі шаралар көзделген.";</w:t>
      </w:r>
    </w:p>
    <w:p>
      <w:pPr>
        <w:spacing w:after="0"/>
        <w:ind w:left="0"/>
        <w:jc w:val="both"/>
      </w:pPr>
      <w:r>
        <w:rPr>
          <w:rFonts w:ascii="Times New Roman"/>
          <w:b w:val="false"/>
          <w:i w:val="false"/>
          <w:color w:val="000000"/>
          <w:sz w:val="28"/>
        </w:rPr>
        <w:t>
      "3. Ағымдағы жағдайды талдау" деген бөлімде:</w:t>
      </w:r>
    </w:p>
    <w:p>
      <w:pPr>
        <w:spacing w:after="0"/>
        <w:ind w:left="0"/>
        <w:jc w:val="both"/>
      </w:pPr>
      <w:r>
        <w:rPr>
          <w:rFonts w:ascii="Times New Roman"/>
          <w:b w:val="false"/>
          <w:i w:val="false"/>
          <w:color w:val="000000"/>
          <w:sz w:val="28"/>
        </w:rPr>
        <w:t>
      "1. Су саласындағы негізгі проблемаларды талдау" деген кіші бөлімде:</w:t>
      </w:r>
    </w:p>
    <w:p>
      <w:pPr>
        <w:spacing w:after="0"/>
        <w:ind w:left="0"/>
        <w:jc w:val="both"/>
      </w:pPr>
      <w:r>
        <w:rPr>
          <w:rFonts w:ascii="Times New Roman"/>
          <w:b w:val="false"/>
          <w:i w:val="false"/>
          <w:color w:val="000000"/>
          <w:sz w:val="28"/>
        </w:rPr>
        <w:t>
      екінші бөлікте:</w:t>
      </w:r>
    </w:p>
    <w:p>
      <w:pPr>
        <w:spacing w:after="0"/>
        <w:ind w:left="0"/>
        <w:jc w:val="both"/>
      </w:pPr>
      <w:r>
        <w:rPr>
          <w:rFonts w:ascii="Times New Roman"/>
          <w:b w:val="false"/>
          <w:i w:val="false"/>
          <w:color w:val="000000"/>
          <w:sz w:val="28"/>
        </w:rPr>
        <w:t>
      3) тармақша алып тасталсын;</w:t>
      </w:r>
    </w:p>
    <w:p>
      <w:pPr>
        <w:spacing w:after="0"/>
        <w:ind w:left="0"/>
        <w:jc w:val="both"/>
      </w:pPr>
      <w:r>
        <w:rPr>
          <w:rFonts w:ascii="Times New Roman"/>
          <w:b w:val="false"/>
          <w:i w:val="false"/>
          <w:color w:val="000000"/>
          <w:sz w:val="28"/>
        </w:rPr>
        <w:t>
      15) тармақша мынадай редакцияда жазылсын:</w:t>
      </w:r>
    </w:p>
    <w:p>
      <w:pPr>
        <w:spacing w:after="0"/>
        <w:ind w:left="0"/>
        <w:jc w:val="both"/>
      </w:pPr>
      <w:r>
        <w:rPr>
          <w:rFonts w:ascii="Times New Roman"/>
          <w:b w:val="false"/>
          <w:i w:val="false"/>
          <w:color w:val="000000"/>
          <w:sz w:val="28"/>
        </w:rPr>
        <w:t>
      "15) соңғы жылдары тасқын, топан су, су объектілері жағалауларының өзгеруі, аумақты жерасты суларының алып кетуі, жерлердің батпақтануы мен сортаңдануы, су эрозиясы, су аздығы салдарынан судың зиянды әсер етуінен материалдық шығынның өсу үрдісі;";</w:t>
      </w:r>
    </w:p>
    <w:p>
      <w:pPr>
        <w:spacing w:after="0"/>
        <w:ind w:left="0"/>
        <w:jc w:val="both"/>
      </w:pPr>
      <w:r>
        <w:rPr>
          <w:rFonts w:ascii="Times New Roman"/>
          <w:b w:val="false"/>
          <w:i w:val="false"/>
          <w:color w:val="000000"/>
          <w:sz w:val="28"/>
        </w:rPr>
        <w:t>
      "2. Су ресурстарының ағымдағы жағдайын бағалау" деген кіші бөлімде:</w:t>
      </w:r>
    </w:p>
    <w:p>
      <w:pPr>
        <w:spacing w:after="0"/>
        <w:ind w:left="0"/>
        <w:jc w:val="both"/>
      </w:pPr>
      <w:r>
        <w:rPr>
          <w:rFonts w:ascii="Times New Roman"/>
          <w:b w:val="false"/>
          <w:i w:val="false"/>
          <w:color w:val="000000"/>
          <w:sz w:val="28"/>
        </w:rPr>
        <w:t>
      жетінші бөлік мынадай редакцияда жазылсын:</w:t>
      </w:r>
    </w:p>
    <w:p>
      <w:pPr>
        <w:spacing w:after="0"/>
        <w:ind w:left="0"/>
        <w:jc w:val="both"/>
      </w:pPr>
      <w:r>
        <w:rPr>
          <w:rFonts w:ascii="Times New Roman"/>
          <w:b w:val="false"/>
          <w:i w:val="false"/>
          <w:color w:val="000000"/>
          <w:sz w:val="28"/>
        </w:rPr>
        <w:t xml:space="preserve">
      "Бұл, негізінен, трансшекаралық өзендерден су ағынының жылына </w:t>
      </w:r>
    </w:p>
    <w:p>
      <w:pPr>
        <w:spacing w:after="0"/>
        <w:ind w:left="0"/>
        <w:jc w:val="both"/>
      </w:pPr>
      <w:r>
        <w:rPr>
          <w:rFonts w:ascii="Times New Roman"/>
          <w:b w:val="false"/>
          <w:i w:val="false"/>
          <w:color w:val="000000"/>
          <w:sz w:val="28"/>
        </w:rPr>
        <w:t>
      44,7 км</w:t>
      </w:r>
      <w:r>
        <w:rPr>
          <w:rFonts w:ascii="Times New Roman"/>
          <w:b w:val="false"/>
          <w:i w:val="false"/>
          <w:color w:val="000000"/>
          <w:vertAlign w:val="superscript"/>
        </w:rPr>
        <w:t>3</w:t>
      </w:r>
      <w:r>
        <w:rPr>
          <w:rFonts w:ascii="Times New Roman"/>
          <w:b w:val="false"/>
          <w:i w:val="false"/>
          <w:color w:val="000000"/>
          <w:sz w:val="28"/>
        </w:rPr>
        <w:t>-ден 32,6 км</w:t>
      </w:r>
      <w:r>
        <w:rPr>
          <w:rFonts w:ascii="Times New Roman"/>
          <w:b w:val="false"/>
          <w:i w:val="false"/>
          <w:color w:val="000000"/>
          <w:vertAlign w:val="superscript"/>
        </w:rPr>
        <w:t>3</w:t>
      </w:r>
      <w:r>
        <w:rPr>
          <w:rFonts w:ascii="Times New Roman"/>
          <w:b w:val="false"/>
          <w:i w:val="false"/>
          <w:color w:val="000000"/>
          <w:sz w:val="28"/>
        </w:rPr>
        <w:t>-ге дейін азаюынан болып отыр. Мұндай болжам үшін көршілес елдердің экономикалық және әлеуметтік дамуының өсуіне байланысты соңғы жылдары олардың су алуды ұлғайтуы негіз болып табылады. Қытай Халық Республикасының (бұдан әрі – ҚХР) аумағынан бастау алатын Ертіс пен Іле өзендерінде су ағынының азаю қаупі мейлінше жоғары, олардың ағыны төмендеуінің әлеуетті көлемі жылына 7,7 км</w:t>
      </w:r>
      <w:r>
        <w:rPr>
          <w:rFonts w:ascii="Times New Roman"/>
          <w:b w:val="false"/>
          <w:i w:val="false"/>
          <w:color w:val="000000"/>
          <w:vertAlign w:val="superscript"/>
        </w:rPr>
        <w:t>3</w:t>
      </w:r>
      <w:r>
        <w:rPr>
          <w:rFonts w:ascii="Times New Roman"/>
          <w:b w:val="false"/>
          <w:i w:val="false"/>
          <w:color w:val="000000"/>
          <w:sz w:val="28"/>
        </w:rPr>
        <w:t>-ді құрайды және Орталық Азия мемлекеттері аумағынан бастау алатын Сырдария өзенінде жылына 1,8 км</w:t>
      </w:r>
      <w:r>
        <w:rPr>
          <w:rFonts w:ascii="Times New Roman"/>
          <w:b w:val="false"/>
          <w:i w:val="false"/>
          <w:color w:val="000000"/>
          <w:vertAlign w:val="superscript"/>
        </w:rPr>
        <w:t>3</w:t>
      </w:r>
      <w:r>
        <w:rPr>
          <w:rFonts w:ascii="Times New Roman"/>
          <w:b w:val="false"/>
          <w:i w:val="false"/>
          <w:color w:val="000000"/>
          <w:sz w:val="28"/>
        </w:rPr>
        <w:t>-ге</w:t>
      </w:r>
      <w:r>
        <w:rPr>
          <w:rFonts w:ascii="Times New Roman"/>
          <w:b w:val="false"/>
          <w:i w:val="false"/>
          <w:color w:val="000000"/>
          <w:vertAlign w:val="superscript"/>
        </w:rPr>
        <w:t xml:space="preserve"> </w:t>
      </w:r>
      <w:r>
        <w:rPr>
          <w:rFonts w:ascii="Times New Roman"/>
          <w:b w:val="false"/>
          <w:i w:val="false"/>
          <w:color w:val="000000"/>
          <w:sz w:val="28"/>
        </w:rPr>
        <w:t>төмендеу көлемі күтіледі.";</w:t>
      </w:r>
    </w:p>
    <w:p>
      <w:pPr>
        <w:spacing w:after="0"/>
        <w:ind w:left="0"/>
        <w:jc w:val="both"/>
      </w:pPr>
      <w:r>
        <w:rPr>
          <w:rFonts w:ascii="Times New Roman"/>
          <w:b w:val="false"/>
          <w:i w:val="false"/>
          <w:color w:val="000000"/>
          <w:sz w:val="28"/>
        </w:rPr>
        <w:t>
      "3. Су ресурстарын пайдалануды талдау" деген кіші бөлімде:</w:t>
      </w:r>
    </w:p>
    <w:p>
      <w:pPr>
        <w:spacing w:after="0"/>
        <w:ind w:left="0"/>
        <w:jc w:val="both"/>
      </w:pPr>
      <w:r>
        <w:rPr>
          <w:rFonts w:ascii="Times New Roman"/>
          <w:b w:val="false"/>
          <w:i w:val="false"/>
          <w:color w:val="000000"/>
          <w:sz w:val="28"/>
        </w:rPr>
        <w:t>
      "Ауыл шаруашылығында":</w:t>
      </w:r>
    </w:p>
    <w:p>
      <w:pPr>
        <w:spacing w:after="0"/>
        <w:ind w:left="0"/>
        <w:jc w:val="both"/>
      </w:pPr>
      <w:r>
        <w:rPr>
          <w:rFonts w:ascii="Times New Roman"/>
          <w:b w:val="false"/>
          <w:i w:val="false"/>
          <w:color w:val="000000"/>
          <w:sz w:val="28"/>
        </w:rPr>
        <w:t>
      бірінші бөлік мынадай редакцияда жазылсын:</w:t>
      </w:r>
    </w:p>
    <w:p>
      <w:pPr>
        <w:spacing w:after="0"/>
        <w:ind w:left="0"/>
        <w:jc w:val="both"/>
      </w:pPr>
      <w:r>
        <w:rPr>
          <w:rFonts w:ascii="Times New Roman"/>
          <w:b w:val="false"/>
          <w:i w:val="false"/>
          <w:color w:val="000000"/>
          <w:sz w:val="28"/>
        </w:rPr>
        <w:t>
      "Ауыл шаруашылығының қажеттілігіне су тарту жылына 13,4 км</w:t>
      </w:r>
      <w:r>
        <w:rPr>
          <w:rFonts w:ascii="Times New Roman"/>
          <w:b w:val="false"/>
          <w:i w:val="false"/>
          <w:color w:val="000000"/>
          <w:vertAlign w:val="superscript"/>
        </w:rPr>
        <w:t>3</w:t>
      </w:r>
      <w:r>
        <w:rPr>
          <w:rFonts w:ascii="Times New Roman"/>
          <w:b w:val="false"/>
          <w:i w:val="false"/>
          <w:color w:val="000000"/>
          <w:sz w:val="28"/>
        </w:rPr>
        <w:t>-ді құрайды, оның 12,6 км</w:t>
      </w:r>
      <w:r>
        <w:rPr>
          <w:rFonts w:ascii="Times New Roman"/>
          <w:b w:val="false"/>
          <w:i w:val="false"/>
          <w:color w:val="000000"/>
          <w:vertAlign w:val="superscript"/>
        </w:rPr>
        <w:t>3</w:t>
      </w:r>
      <w:r>
        <w:rPr>
          <w:rFonts w:ascii="Times New Roman"/>
          <w:b w:val="false"/>
          <w:i w:val="false"/>
          <w:color w:val="000000"/>
          <w:sz w:val="28"/>
        </w:rPr>
        <w:t xml:space="preserve"> жылына 1,4 млн. га алқаптағы тұрақты суару қажеттілігіне пайдаланылады, ал қалған 0,8 км</w:t>
      </w:r>
      <w:r>
        <w:rPr>
          <w:rFonts w:ascii="Times New Roman"/>
          <w:b w:val="false"/>
          <w:i w:val="false"/>
          <w:color w:val="000000"/>
          <w:vertAlign w:val="superscript"/>
        </w:rPr>
        <w:t>3</w:t>
      </w:r>
      <w:r>
        <w:rPr>
          <w:rFonts w:ascii="Times New Roman"/>
          <w:b w:val="false"/>
          <w:i w:val="false"/>
          <w:color w:val="000000"/>
          <w:sz w:val="28"/>
        </w:rPr>
        <w:t xml:space="preserve"> жылына жайылма суару, шабындықтарға су жайылту және жайылымдарды суландыру арасында бөлінеді.";</w:t>
      </w:r>
    </w:p>
    <w:p>
      <w:pPr>
        <w:spacing w:after="0"/>
        <w:ind w:left="0"/>
        <w:jc w:val="both"/>
      </w:pPr>
      <w:r>
        <w:rPr>
          <w:rFonts w:ascii="Times New Roman"/>
          <w:b w:val="false"/>
          <w:i w:val="false"/>
          <w:color w:val="000000"/>
          <w:sz w:val="28"/>
        </w:rPr>
        <w:t>
      "Өнеркәсіпте":</w:t>
      </w:r>
    </w:p>
    <w:p>
      <w:pPr>
        <w:spacing w:after="0"/>
        <w:ind w:left="0"/>
        <w:jc w:val="both"/>
      </w:pPr>
      <w:r>
        <w:rPr>
          <w:rFonts w:ascii="Times New Roman"/>
          <w:b w:val="false"/>
          <w:i w:val="false"/>
          <w:color w:val="000000"/>
          <w:sz w:val="28"/>
        </w:rPr>
        <w:t>
      бірінші бөлік мынадай редакцияда жазылсын:</w:t>
      </w:r>
    </w:p>
    <w:p>
      <w:pPr>
        <w:spacing w:after="0"/>
        <w:ind w:left="0"/>
        <w:jc w:val="both"/>
      </w:pPr>
      <w:r>
        <w:rPr>
          <w:rFonts w:ascii="Times New Roman"/>
          <w:b w:val="false"/>
          <w:i w:val="false"/>
          <w:color w:val="000000"/>
          <w:sz w:val="28"/>
        </w:rPr>
        <w:t>
      "Өнеркәсіптің қажеттілігіне су тарту көлемі жылына 3,8 км</w:t>
      </w:r>
      <w:r>
        <w:rPr>
          <w:rFonts w:ascii="Times New Roman"/>
          <w:b w:val="false"/>
          <w:i w:val="false"/>
          <w:color w:val="000000"/>
          <w:vertAlign w:val="superscript"/>
        </w:rPr>
        <w:t>3</w:t>
      </w:r>
      <w:r>
        <w:rPr>
          <w:rFonts w:ascii="Times New Roman"/>
          <w:b w:val="false"/>
          <w:i w:val="false"/>
          <w:color w:val="000000"/>
          <w:sz w:val="28"/>
        </w:rPr>
        <w:t xml:space="preserve"> құрайды, оның жылына 3,2 км</w:t>
      </w:r>
      <w:r>
        <w:rPr>
          <w:rFonts w:ascii="Times New Roman"/>
          <w:b w:val="false"/>
          <w:i w:val="false"/>
          <w:color w:val="000000"/>
          <w:vertAlign w:val="superscript"/>
        </w:rPr>
        <w:t>3</w:t>
      </w:r>
      <w:r>
        <w:rPr>
          <w:rFonts w:ascii="Times New Roman"/>
          <w:b w:val="false"/>
          <w:i w:val="false"/>
          <w:color w:val="000000"/>
          <w:sz w:val="28"/>
        </w:rPr>
        <w:t xml:space="preserve"> пайдалануды және жылына 0,6 км</w:t>
      </w:r>
      <w:r>
        <w:rPr>
          <w:rFonts w:ascii="Times New Roman"/>
          <w:b w:val="false"/>
          <w:i w:val="false"/>
          <w:color w:val="000000"/>
          <w:vertAlign w:val="superscript"/>
        </w:rPr>
        <w:t>3</w:t>
      </w:r>
      <w:r>
        <w:rPr>
          <w:rFonts w:ascii="Times New Roman"/>
          <w:b w:val="false"/>
          <w:i w:val="false"/>
          <w:color w:val="000000"/>
          <w:sz w:val="28"/>
        </w:rPr>
        <w:t xml:space="preserve"> қайтарымсыз су тұтынуды құрайды.";</w:t>
      </w:r>
    </w:p>
    <w:p>
      <w:pPr>
        <w:spacing w:after="0"/>
        <w:ind w:left="0"/>
        <w:jc w:val="both"/>
      </w:pPr>
      <w:r>
        <w:rPr>
          <w:rFonts w:ascii="Times New Roman"/>
          <w:b w:val="false"/>
          <w:i w:val="false"/>
          <w:color w:val="000000"/>
          <w:sz w:val="28"/>
        </w:rPr>
        <w:t>
      "4. Бағдарламаның мақсаттары, міндеттері, нысаналы индикаторлары мен оны іске асырудың нәтижелер көрсеткіштері" деген бөлім мынадай редакцияда жазылсын:</w:t>
      </w:r>
    </w:p>
    <w:p>
      <w:pPr>
        <w:spacing w:after="0"/>
        <w:ind w:left="0"/>
        <w:jc w:val="both"/>
      </w:pPr>
      <w:r>
        <w:rPr>
          <w:rFonts w:ascii="Times New Roman"/>
          <w:b w:val="false"/>
          <w:i w:val="false"/>
          <w:color w:val="000000"/>
          <w:sz w:val="28"/>
        </w:rPr>
        <w:t>
      "4. Бағдарламаның мақсаттары, міндеттері, нысаналы индикаторлары мен оны іске асырудың нәтижелер көрсеткіштері</w:t>
      </w:r>
    </w:p>
    <w:p>
      <w:pPr>
        <w:spacing w:after="0"/>
        <w:ind w:left="0"/>
        <w:jc w:val="both"/>
      </w:pPr>
      <w:r>
        <w:rPr>
          <w:rFonts w:ascii="Times New Roman"/>
          <w:b w:val="false"/>
          <w:i w:val="false"/>
          <w:color w:val="000000"/>
          <w:sz w:val="28"/>
        </w:rPr>
        <w:t>
      Бағдарламаның мақсаты су ресурстарын басқарудың тиімділігін арттыру арқылы Қазақстан Республикасының су қауіпсіздігін қамтамасыз ету болып табылады.</w:t>
      </w:r>
    </w:p>
    <w:p>
      <w:pPr>
        <w:spacing w:after="0"/>
        <w:ind w:left="0"/>
        <w:jc w:val="both"/>
      </w:pPr>
      <w:r>
        <w:rPr>
          <w:rFonts w:ascii="Times New Roman"/>
          <w:b w:val="false"/>
          <w:i w:val="false"/>
          <w:color w:val="000000"/>
          <w:sz w:val="28"/>
        </w:rPr>
        <w:t xml:space="preserve">
      Бұл мақсатқа қол жеткізу мынадай нысаналы индикаторлармен өлшенетін болады: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
        <w:gridCol w:w="5652"/>
        <w:gridCol w:w="447"/>
        <w:gridCol w:w="349"/>
        <w:gridCol w:w="930"/>
        <w:gridCol w:w="931"/>
        <w:gridCol w:w="931"/>
        <w:gridCol w:w="931"/>
        <w:gridCol w:w="931"/>
        <w:gridCol w:w="837"/>
      </w:tblGrid>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Сұранысқа ие суармалы жерлердің су шаруашылығы инфрақұрылымын қалпына келтіру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га</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ЖАО</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ведомстволық деректері және ҰЭМ СК статистикалық деректері</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 су шығыны (2012 жылғы 9180 м</w:t>
            </w:r>
            <w:r>
              <w:rPr>
                <w:rFonts w:ascii="Times New Roman"/>
                <w:b w:val="false"/>
                <w:i w:val="false"/>
                <w:color w:val="000000"/>
                <w:vertAlign w:val="superscript"/>
              </w:rPr>
              <w:t>3</w:t>
            </w:r>
            <w:r>
              <w:rPr>
                <w:rFonts w:ascii="Times New Roman"/>
                <w:b w:val="false"/>
                <w:i w:val="false"/>
                <w:color w:val="000000"/>
                <w:sz w:val="20"/>
              </w:rPr>
              <w:t>-ден 2020 жылға қарай 8700 м</w:t>
            </w:r>
            <w:r>
              <w:rPr>
                <w:rFonts w:ascii="Times New Roman"/>
                <w:b w:val="false"/>
                <w:i w:val="false"/>
                <w:color w:val="000000"/>
                <w:vertAlign w:val="superscript"/>
              </w:rPr>
              <w:t>3</w:t>
            </w:r>
            <w:r>
              <w:rPr>
                <w:rFonts w:ascii="Times New Roman"/>
                <w:b w:val="false"/>
                <w:i w:val="false"/>
                <w:color w:val="000000"/>
                <w:sz w:val="20"/>
              </w:rPr>
              <w:t>-ге дейін төмендету)</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r>
              <w:rPr>
                <w:rFonts w:ascii="Times New Roman"/>
                <w:b w:val="false"/>
                <w:i w:val="false"/>
                <w:color w:val="000000"/>
                <w:vertAlign w:val="superscript"/>
              </w:rPr>
              <w:t>3</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ЖАО</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ведомстволық деректері және ҰЭМ СК статистикалық деректері</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Өнеркәсіптегі қайталама және айналымды сумен жабдықтау жүйелеріндегі су көлемі:</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ЖАО</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ведомстволық деректері және ҰЭМ СК статистикалық деректері</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2012 жылғы 0,69 км</w:t>
            </w:r>
            <w:r>
              <w:rPr>
                <w:rFonts w:ascii="Times New Roman"/>
                <w:b w:val="false"/>
                <w:i w:val="false"/>
                <w:color w:val="000000"/>
                <w:vertAlign w:val="superscript"/>
              </w:rPr>
              <w:t>3</w:t>
            </w:r>
            <w:r>
              <w:rPr>
                <w:rFonts w:ascii="Times New Roman"/>
                <w:b w:val="false"/>
                <w:i w:val="false"/>
                <w:color w:val="000000"/>
                <w:sz w:val="20"/>
              </w:rPr>
              <w:t>-ден 2020 жылға қарай 0,77 км</w:t>
            </w:r>
            <w:r>
              <w:rPr>
                <w:rFonts w:ascii="Times New Roman"/>
                <w:b w:val="false"/>
                <w:i w:val="false"/>
                <w:color w:val="000000"/>
                <w:vertAlign w:val="superscript"/>
              </w:rPr>
              <w:t>3</w:t>
            </w:r>
            <w:r>
              <w:rPr>
                <w:rFonts w:ascii="Times New Roman"/>
                <w:b w:val="false"/>
                <w:i w:val="false"/>
                <w:color w:val="000000"/>
                <w:sz w:val="20"/>
              </w:rPr>
              <w:t>-ге дейін</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0" w:type="auto"/>
            <w:vMerge/>
            <w:tcBorders>
              <w:top w:val="nil"/>
              <w:left w:val="single" w:color="cfcfcf" w:sz="5"/>
              <w:bottom w:val="single" w:color="cfcfcf" w:sz="5"/>
              <w:right w:val="single" w:color="cfcfcf" w:sz="5"/>
            </w:tcBorders>
          </w:tcP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айналымды 2012 жылғы 7,3 км</w:t>
            </w:r>
            <w:r>
              <w:rPr>
                <w:rFonts w:ascii="Times New Roman"/>
                <w:b w:val="false"/>
                <w:i w:val="false"/>
                <w:color w:val="000000"/>
                <w:vertAlign w:val="superscript"/>
              </w:rPr>
              <w:t>3</w:t>
            </w:r>
            <w:r>
              <w:rPr>
                <w:rFonts w:ascii="Times New Roman"/>
                <w:b w:val="false"/>
                <w:i w:val="false"/>
                <w:color w:val="000000"/>
                <w:sz w:val="20"/>
              </w:rPr>
              <w:t>-ден 2020 жылға қарай 7,62 км</w:t>
            </w:r>
            <w:r>
              <w:rPr>
                <w:rFonts w:ascii="Times New Roman"/>
                <w:b w:val="false"/>
                <w:i w:val="false"/>
                <w:color w:val="000000"/>
                <w:vertAlign w:val="superscript"/>
              </w:rPr>
              <w:t>3</w:t>
            </w:r>
            <w:r>
              <w:rPr>
                <w:rFonts w:ascii="Times New Roman"/>
                <w:b w:val="false"/>
                <w:i w:val="false"/>
                <w:color w:val="000000"/>
                <w:sz w:val="20"/>
              </w:rPr>
              <w:t>-ге дейін</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0" w:type="auto"/>
            <w:vMerge/>
            <w:tcBorders>
              <w:top w:val="nil"/>
              <w:left w:val="single" w:color="cfcfcf" w:sz="5"/>
              <w:bottom w:val="single" w:color="cfcfcf" w:sz="5"/>
              <w:right w:val="single" w:color="cfcfcf" w:sz="5"/>
            </w:tcBorders>
          </w:tcP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ресурстарының көлемін ұлғайту:</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жинақталатын жерүсті су ресурстарын 2020 жылға қарай 1,3 км</w:t>
            </w:r>
            <w:r>
              <w:rPr>
                <w:rFonts w:ascii="Times New Roman"/>
                <w:b w:val="false"/>
                <w:i w:val="false"/>
                <w:color w:val="000000"/>
                <w:vertAlign w:val="superscript"/>
              </w:rPr>
              <w:t>3</w:t>
            </w:r>
            <w:r>
              <w:rPr>
                <w:rFonts w:ascii="Times New Roman"/>
                <w:b w:val="false"/>
                <w:i w:val="false"/>
                <w:color w:val="000000"/>
                <w:sz w:val="20"/>
              </w:rPr>
              <w:t>-ге ұлғайту</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r>
              <w:rPr>
                <w:rFonts w:ascii="Times New Roman"/>
                <w:b w:val="false"/>
                <w:i w:val="false"/>
                <w:color w:val="000000"/>
                <w:vertAlign w:val="superscript"/>
              </w:rPr>
              <w:t>3</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ЖАО</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ведомстволық деректері және ҰЭМ СК статистикалық деректері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
        <w:gridCol w:w="3818"/>
        <w:gridCol w:w="636"/>
        <w:gridCol w:w="723"/>
        <w:gridCol w:w="1109"/>
        <w:gridCol w:w="1109"/>
        <w:gridCol w:w="1109"/>
        <w:gridCol w:w="1110"/>
        <w:gridCol w:w="1110"/>
        <w:gridCol w:w="1112"/>
      </w:tblGrid>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жерасты су ресурстарының қорын 2020 жылға қарай 0,16 км</w:t>
            </w:r>
            <w:r>
              <w:rPr>
                <w:rFonts w:ascii="Times New Roman"/>
                <w:b w:val="false"/>
                <w:i w:val="false"/>
                <w:color w:val="000000"/>
                <w:vertAlign w:val="superscript"/>
              </w:rPr>
              <w:t>3</w:t>
            </w:r>
            <w:r>
              <w:rPr>
                <w:rFonts w:ascii="Times New Roman"/>
                <w:b w:val="false"/>
                <w:i w:val="false"/>
                <w:color w:val="000000"/>
                <w:sz w:val="20"/>
              </w:rPr>
              <w:t>-ге ұлғайту</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r>
              <w:rPr>
                <w:rFonts w:ascii="Times New Roman"/>
                <w:b w:val="false"/>
                <w:i w:val="false"/>
                <w:color w:val="000000"/>
                <w:vertAlign w:val="superscript"/>
              </w:rPr>
              <w:t>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ведомстволық деректері және Мемлекеттік су кадастры</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жылға қарай орталықтандырыл-ған жүйелерге тұрақты қолжетім-ділікті қамтамасыз ету:</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АШМ, ЖАО</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ведомстволық деректері және ҰЭМ СК статистикалық деректері</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қалаларда 97 %-дан төмен емес</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vMerge/>
            <w:tcBorders>
              <w:top w:val="nil"/>
              <w:left w:val="single" w:color="cfcfcf" w:sz="5"/>
              <w:bottom w:val="single" w:color="cfcfcf" w:sz="5"/>
              <w:right w:val="single" w:color="cfcfcf" w:sz="5"/>
            </w:tcBorders>
          </w:tcP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 62 %-дан төмен емес</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бұру: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қалаларда 97 %-дан төмен емес</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vMerge/>
            <w:tcBorders>
              <w:top w:val="nil"/>
              <w:left w:val="single" w:color="cfcfcf" w:sz="5"/>
              <w:bottom w:val="single" w:color="cfcfcf" w:sz="5"/>
              <w:right w:val="single" w:color="cfcfcf" w:sz="5"/>
            </w:tcBorders>
          </w:tcP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 13 %-дан төмен емес</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объектілерінің суға жыл сайынғы қажеттілігін қанағаттандыру:</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ЭМ, ЖАО</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ведомстволық деректері және ЭМ гидрометеорологиялық деректері</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көлінің деңгейі БЖ 341 м кем емес</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 м</w:t>
            </w:r>
          </w:p>
        </w:tc>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0" w:type="auto"/>
            <w:vMerge/>
            <w:tcBorders>
              <w:top w:val="nil"/>
              <w:left w:val="single" w:color="cfcfcf" w:sz="5"/>
              <w:bottom w:val="single" w:color="cfcfcf" w:sz="5"/>
              <w:right w:val="single" w:color="cfcfcf" w:sz="5"/>
            </w:tcBorders>
          </w:tcP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Аралдың деңгейін жыл сайын БЖ 42 м белгісіне дейін ұстап тұру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 м</w:t>
            </w:r>
          </w:p>
        </w:tc>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 жайылмасының жыл сайынғы жайылуы (</w:t>
            </w:r>
            <w:r>
              <w:rPr>
                <w:rFonts w:ascii="Times New Roman"/>
                <w:b w:val="false"/>
                <w:i/>
                <w:color w:val="000000"/>
                <w:sz w:val="20"/>
              </w:rPr>
              <w:t>сулылығы орташа болған жылы</w:t>
            </w:r>
            <w:r>
              <w:rPr>
                <w:rFonts w:ascii="Times New Roman"/>
                <w:b w:val="false"/>
                <w:i w:val="false"/>
                <w:color w:val="000000"/>
                <w:sz w:val="20"/>
              </w:rPr>
              <w:t>) 280 мың га кем емес</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га</w:t>
            </w:r>
          </w:p>
        </w:tc>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Қойылған мақсатты шешу үшін мынадай міндеттерді шешу көзделеді:</w:t>
      </w:r>
    </w:p>
    <w:p>
      <w:pPr>
        <w:spacing w:after="0"/>
        <w:ind w:left="0"/>
        <w:jc w:val="both"/>
      </w:pPr>
      <w:r>
        <w:rPr>
          <w:rFonts w:ascii="Times New Roman"/>
          <w:b w:val="false"/>
          <w:i w:val="false"/>
          <w:color w:val="000000"/>
          <w:sz w:val="28"/>
        </w:rPr>
        <w:t>
      1. Жерүсті суларының көлемін қамтамасыз ету.</w:t>
      </w:r>
    </w:p>
    <w:p>
      <w:pPr>
        <w:spacing w:after="0"/>
        <w:ind w:left="0"/>
        <w:jc w:val="both"/>
      </w:pPr>
      <w:r>
        <w:rPr>
          <w:rFonts w:ascii="Times New Roman"/>
          <w:b w:val="false"/>
          <w:i w:val="false"/>
          <w:color w:val="000000"/>
          <w:sz w:val="28"/>
        </w:rPr>
        <w:t xml:space="preserve">
      Бұл міндетке қол жеткізу тікелей нәтижелердің мынадай көрсеткіштерімен өлшенетін болады: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
        <w:gridCol w:w="3429"/>
        <w:gridCol w:w="624"/>
        <w:gridCol w:w="488"/>
        <w:gridCol w:w="1299"/>
        <w:gridCol w:w="1299"/>
        <w:gridCol w:w="1299"/>
        <w:gridCol w:w="1299"/>
        <w:gridCol w:w="1300"/>
        <w:gridCol w:w="759"/>
      </w:tblGrid>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Салынған жаңа су қоймаларының саны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ЖАО</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ведомстволық деректері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Трансшекаралық өзендер мәселелері бойынша шектес мемлекеттермен өткізілген үкіметаралық комиссиялар отырыстарының саны (</w:t>
            </w:r>
            <w:r>
              <w:rPr>
                <w:rFonts w:ascii="Times New Roman"/>
                <w:b w:val="false"/>
                <w:i/>
                <w:color w:val="000000"/>
                <w:sz w:val="20"/>
              </w:rPr>
              <w:t>су ресурстарын басқару мәселелері бойынша</w:t>
            </w:r>
            <w:r>
              <w:rPr>
                <w:rFonts w:ascii="Times New Roman"/>
                <w:b w:val="false"/>
                <w:i w:val="false"/>
                <w:color w:val="000000"/>
                <w:sz w:val="20"/>
              </w:rPr>
              <w:t xml:space="preserve">)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отырыс</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ведомстволық деректері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Трансшекаралық өзендер мәселелері бойынша шектес мемлекеттермен өткізілген үкіметаралық комиссиялар отырыстарының саны (</w:t>
            </w:r>
            <w:r>
              <w:rPr>
                <w:rFonts w:ascii="Times New Roman"/>
                <w:b w:val="false"/>
                <w:i/>
                <w:color w:val="000000"/>
                <w:sz w:val="20"/>
              </w:rPr>
              <w:t>қоршаған ортаны қорғау мәселелері бойынша – су сапасы бойынша</w:t>
            </w:r>
            <w:r>
              <w:rPr>
                <w:rFonts w:ascii="Times New Roman"/>
                <w:b w:val="false"/>
                <w:i w:val="false"/>
                <w:color w:val="000000"/>
                <w:sz w:val="20"/>
              </w:rPr>
              <w:t>)</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отырыс</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ведомстволық деректері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2098"/>
        <w:gridCol w:w="866"/>
        <w:gridCol w:w="2310"/>
        <w:gridCol w:w="866"/>
        <w:gridCol w:w="866"/>
        <w:gridCol w:w="866"/>
        <w:gridCol w:w="866"/>
        <w:gridCol w:w="866"/>
        <w:gridCol w:w="1831"/>
      </w:tblGrid>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 бассейндерінің су жинау алаңдарының ормандануын жоғарылату:</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орда облысы ның және ШҚО әкімдіктері, АШМ</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және ШҚО әкімдіктерінің ведомстволық деректері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0" w:type="auto"/>
            <w:vMerge/>
            <w:tcBorders>
              <w:top w:val="nil"/>
              <w:left w:val="single" w:color="cfcfcf" w:sz="5"/>
              <w:bottom w:val="single" w:color="cfcfcf" w:sz="5"/>
              <w:right w:val="single" w:color="cfcfcf" w:sz="5"/>
            </w:tcBorders>
          </w:tc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0" w:type="auto"/>
            <w:vMerge/>
            <w:tcBorders>
              <w:top w:val="nil"/>
              <w:left w:val="single" w:color="cfcfcf" w:sz="5"/>
              <w:bottom w:val="single" w:color="cfcfcf" w:sz="5"/>
              <w:right w:val="single" w:color="cfcfcf" w:sz="5"/>
            </w:tcBorders>
          </w:tc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Жерасты су қорларын қамтамасыз ету</w:t>
      </w:r>
    </w:p>
    <w:p>
      <w:pPr>
        <w:spacing w:after="0"/>
        <w:ind w:left="0"/>
        <w:jc w:val="both"/>
      </w:pPr>
      <w:r>
        <w:rPr>
          <w:rFonts w:ascii="Times New Roman"/>
          <w:b w:val="false"/>
          <w:i w:val="false"/>
          <w:color w:val="000000"/>
          <w:sz w:val="28"/>
        </w:rPr>
        <w:t>
      Бұл міндетке қол жеткізу тікелей нәтижелердің мынадай көрсеткіштерімен өлшенетін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
        <w:gridCol w:w="4731"/>
        <w:gridCol w:w="481"/>
        <w:gridCol w:w="377"/>
        <w:gridCol w:w="1107"/>
        <w:gridCol w:w="1107"/>
        <w:gridCol w:w="1108"/>
        <w:gridCol w:w="1108"/>
        <w:gridCol w:w="1108"/>
        <w:gridCol w:w="797"/>
      </w:tblGrid>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жерасты сулары қорларының көлемі (2020 жылға қарай 15,36-дан 15,52 км</w:t>
            </w:r>
            <w:r>
              <w:rPr>
                <w:rFonts w:ascii="Times New Roman"/>
                <w:b w:val="false"/>
                <w:i w:val="false"/>
                <w:color w:val="000000"/>
                <w:vertAlign w:val="superscript"/>
              </w:rPr>
              <w:t>3</w:t>
            </w:r>
            <w:r>
              <w:rPr>
                <w:rFonts w:ascii="Times New Roman"/>
                <w:b w:val="false"/>
                <w:i w:val="false"/>
                <w:color w:val="000000"/>
                <w:sz w:val="20"/>
              </w:rPr>
              <w:t xml:space="preserve"> дейін ұлғайту)</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r>
              <w:rPr>
                <w:rFonts w:ascii="Times New Roman"/>
                <w:b w:val="false"/>
                <w:i w:val="false"/>
                <w:color w:val="000000"/>
                <w:vertAlign w:val="superscript"/>
              </w:rPr>
              <w:t>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ведомстволық деректері және Мемлекеттік су кадастры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Гидротехникалық құрылыстарды қауіпсіз пайдалануды қамтамасыз ету және сулардың зиянды әсерін төмендету.</w:t>
      </w:r>
    </w:p>
    <w:p>
      <w:pPr>
        <w:spacing w:after="0"/>
        <w:ind w:left="0"/>
        <w:jc w:val="both"/>
      </w:pPr>
      <w:r>
        <w:rPr>
          <w:rFonts w:ascii="Times New Roman"/>
          <w:b w:val="false"/>
          <w:i w:val="false"/>
          <w:color w:val="000000"/>
          <w:sz w:val="28"/>
        </w:rPr>
        <w:t xml:space="preserve">
      Бұл міндетке қол жеткізу тікелей нәтижелердің мынадай көрсеткіштерімен өлшенетін болады: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2958"/>
        <w:gridCol w:w="657"/>
        <w:gridCol w:w="514"/>
        <w:gridCol w:w="1368"/>
        <w:gridCol w:w="1368"/>
        <w:gridCol w:w="1368"/>
        <w:gridCol w:w="1368"/>
        <w:gridCol w:w="1369"/>
        <w:gridCol w:w="799"/>
      </w:tblGrid>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Авариялық гидротехникалық құрылыстардың саны (45-тен 0 бірлікке дейін төмендету):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ЖАО</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ведомстволық деректері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2832"/>
        <w:gridCol w:w="627"/>
        <w:gridCol w:w="627"/>
        <w:gridCol w:w="1322"/>
        <w:gridCol w:w="1322"/>
        <w:gridCol w:w="1322"/>
        <w:gridCol w:w="1323"/>
        <w:gridCol w:w="1323"/>
        <w:gridCol w:w="975"/>
      </w:tblGrid>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республикалық меншіктегіні 34-тен 0 бірлікке дейін</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коммуналдық меншіктегіні 11-ден 0 бірлікке дейін</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0" w:type="auto"/>
            <w:vMerge/>
            <w:tcBorders>
              <w:top w:val="nil"/>
              <w:left w:val="single" w:color="cfcfcf" w:sz="5"/>
              <w:bottom w:val="single" w:color="cfcfcf" w:sz="5"/>
              <w:right w:val="single" w:color="cfcfcf" w:sz="5"/>
            </w:tcBorders>
          </w:tcP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Қаржыландырудың қажетті деңгейімен қамтамасыз етілген, су берумен байланысты емес республикалық меншіктегі объектілердің саны</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ведомстволық деректері</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құлақтандыру жүйелерімен қамтамасыз етілген су қоймаларының саны: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ЖАО</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ведомстволық деректері</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республикалық меншікте – 74 бірлік</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0" w:type="auto"/>
            <w:vMerge/>
            <w:tcBorders>
              <w:top w:val="nil"/>
              <w:left w:val="single" w:color="cfcfcf" w:sz="5"/>
              <w:bottom w:val="single" w:color="cfcfcf" w:sz="5"/>
              <w:right w:val="single" w:color="cfcfcf" w:sz="5"/>
            </w:tcBorders>
          </w:tcP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коммуналдық меншікте – 70 бірлік</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0" w:type="auto"/>
            <w:vMerge/>
            <w:tcBorders>
              <w:top w:val="nil"/>
              <w:left w:val="single" w:color="cfcfcf" w:sz="5"/>
              <w:bottom w:val="single" w:color="cfcfcf" w:sz="5"/>
              <w:right w:val="single" w:color="cfcfcf" w:sz="5"/>
            </w:tcBorders>
          </w:tcP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Тұрғын үй-коммуналдық шаруашылығын су ресурстарымен қамтамасыз ету.</w:t>
      </w:r>
    </w:p>
    <w:p>
      <w:pPr>
        <w:spacing w:after="0"/>
        <w:ind w:left="0"/>
        <w:jc w:val="both"/>
      </w:pPr>
      <w:r>
        <w:rPr>
          <w:rFonts w:ascii="Times New Roman"/>
          <w:b w:val="false"/>
          <w:i w:val="false"/>
          <w:color w:val="000000"/>
          <w:sz w:val="28"/>
        </w:rPr>
        <w:t xml:space="preserve">
      Бұл міндетке қол жеткізу тікелей нәтижелердің мынадай көрсеткіштерімен өлшенетін болады: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641"/>
        <w:gridCol w:w="820"/>
        <w:gridCol w:w="641"/>
        <w:gridCol w:w="1707"/>
        <w:gridCol w:w="1707"/>
        <w:gridCol w:w="1708"/>
        <w:gridCol w:w="1708"/>
        <w:gridCol w:w="1708"/>
        <w:gridCol w:w="997"/>
      </w:tblGrid>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4361"/>
        <w:gridCol w:w="539"/>
        <w:gridCol w:w="393"/>
        <w:gridCol w:w="1156"/>
        <w:gridCol w:w="1156"/>
        <w:gridCol w:w="1157"/>
        <w:gridCol w:w="1157"/>
        <w:gridCol w:w="1376"/>
        <w:gridCol w:w="612"/>
      </w:tblGrid>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Жаңғыртылған/салынған желілердің ұзындығы: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ЖАО</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ведомстволық деректері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1858,1</w:t>
            </w:r>
          </w:p>
        </w:tc>
        <w:tc>
          <w:tcPr>
            <w:tcW w:w="0" w:type="auto"/>
            <w:vMerge/>
            <w:tcBorders>
              <w:top w:val="nil"/>
              <w:left w:val="single" w:color="cfcfcf" w:sz="5"/>
              <w:bottom w:val="single" w:color="cfcfcf" w:sz="5"/>
              <w:right w:val="single" w:color="cfcfcf" w:sz="5"/>
            </w:tcBorders>
          </w:tcPr>
          <w:p/>
        </w:tc>
      </w:tr>
      <w:tr>
        <w:trPr>
          <w:trHeight w:val="30" w:hRule="atLeast"/>
        </w:trPr>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жабдықтаудың және су бұрудың қалалық желілерінде авариялылықты төмендету, 1 км желілердегі авариялардың саны, оның ішінде:</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ЖАО</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ведомстволық деректері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w:t>
            </w:r>
          </w:p>
        </w:tc>
        <w:tc>
          <w:tcPr>
            <w:tcW w:w="0" w:type="auto"/>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w:t>
            </w:r>
          </w:p>
        </w:tc>
        <w:tc>
          <w:tcPr>
            <w:tcW w:w="0" w:type="auto"/>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vMerge/>
            <w:tcBorders>
              <w:top w:val="nil"/>
              <w:left w:val="single" w:color="cfcfcf" w:sz="5"/>
              <w:bottom w:val="single" w:color="cfcfcf" w:sz="5"/>
              <w:right w:val="single" w:color="cfcfcf" w:sz="5"/>
            </w:tcBorders>
          </w:tcP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шаруашылықта түпкілікті тұтыну-шыларды су есептегіш құралдармен </w:t>
            </w:r>
            <w:r>
              <w:br/>
            </w:r>
            <w:r>
              <w:rPr>
                <w:rFonts w:ascii="Times New Roman"/>
                <w:b w:val="false"/>
                <w:i w:val="false"/>
                <w:color w:val="000000"/>
                <w:sz w:val="20"/>
              </w:rPr>
              <w:t>
76,1 % -дан 2020 жылға қарай 91 % -ға дейін қамту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ЖАО</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ведомстволық деректері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Қоршаған ортаны сумен қамтамасыз ету.</w:t>
      </w:r>
    </w:p>
    <w:p>
      <w:pPr>
        <w:spacing w:after="0"/>
        <w:ind w:left="0"/>
        <w:jc w:val="both"/>
      </w:pPr>
      <w:r>
        <w:rPr>
          <w:rFonts w:ascii="Times New Roman"/>
          <w:b w:val="false"/>
          <w:i w:val="false"/>
          <w:color w:val="000000"/>
          <w:sz w:val="28"/>
        </w:rPr>
        <w:t>
      Бұл міндетке қол жеткізу тікелей нәтижелердің мынадай көрсеткіштерімен өлшенетін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3087"/>
        <w:gridCol w:w="648"/>
        <w:gridCol w:w="507"/>
        <w:gridCol w:w="1349"/>
        <w:gridCol w:w="1349"/>
        <w:gridCol w:w="1349"/>
        <w:gridCol w:w="1349"/>
        <w:gridCol w:w="1350"/>
        <w:gridCol w:w="788"/>
      </w:tblGrid>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мақсатында су жіберудің жыл сайынғы көлемі (1,34 км</w:t>
            </w:r>
            <w:r>
              <w:rPr>
                <w:rFonts w:ascii="Times New Roman"/>
                <w:b w:val="false"/>
                <w:i w:val="false"/>
                <w:color w:val="000000"/>
                <w:vertAlign w:val="superscript"/>
              </w:rPr>
              <w:t>3</w:t>
            </w:r>
            <w:r>
              <w:rPr>
                <w:rFonts w:ascii="Times New Roman"/>
                <w:b w:val="false"/>
                <w:i w:val="false"/>
                <w:color w:val="000000"/>
                <w:sz w:val="20"/>
              </w:rPr>
              <w:t>)</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r>
              <w:rPr>
                <w:rFonts w:ascii="Times New Roman"/>
                <w:b w:val="false"/>
                <w:i w:val="false"/>
                <w:color w:val="000000"/>
                <w:vertAlign w:val="superscript"/>
              </w:rPr>
              <w:t>3</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ведомстволық деректері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
        <w:gridCol w:w="4173"/>
        <w:gridCol w:w="516"/>
        <w:gridCol w:w="679"/>
        <w:gridCol w:w="437"/>
        <w:gridCol w:w="1283"/>
        <w:gridCol w:w="1527"/>
        <w:gridCol w:w="1284"/>
        <w:gridCol w:w="1284"/>
        <w:gridCol w:w="681"/>
      </w:tblGrid>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гидрологиялық бекеттердің саны және олардың санын 2020 жылға қарай 332 бірлікке дейін жеткізу</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ведомстволық деректері</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Тазартылған және санациядан өткен көлдердің саны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ведомстволық деректері</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Арнаны реттеу және тасқынға қарсы (құрылыс) жұмыстар жүргізілген арнаның ұзындығы (34 км)</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ведомстволық деректері</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жылға қарай 311,5 мың м</w:t>
            </w:r>
            <w:r>
              <w:rPr>
                <w:rFonts w:ascii="Times New Roman"/>
                <w:b w:val="false"/>
                <w:i w:val="false"/>
                <w:color w:val="000000"/>
                <w:vertAlign w:val="superscript"/>
              </w:rPr>
              <w:t xml:space="preserve">3 </w:t>
            </w:r>
            <w:r>
              <w:rPr>
                <w:rFonts w:ascii="Times New Roman"/>
                <w:b w:val="false"/>
                <w:i w:val="false"/>
                <w:color w:val="000000"/>
                <w:sz w:val="20"/>
              </w:rPr>
              <w:t xml:space="preserve">көлемінде Жайық-Каспий бассейні каналдары мен тармақтарын тұнбадан тазалау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ведомстволық деректері</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шегінде Ертіс өзені жайылмасының бүкіл ұзындығы бойындағы негізгі арнаның жекелеген орындарындағы су ағыстарын, ескі арналар кіреберісі</w:t>
            </w:r>
            <w:r>
              <w:br/>
            </w:r>
            <w:r>
              <w:rPr>
                <w:rFonts w:ascii="Times New Roman"/>
                <w:b w:val="false"/>
                <w:i w:val="false"/>
                <w:color w:val="000000"/>
                <w:sz w:val="20"/>
              </w:rPr>
              <w:t>
нің шайылған жерле</w:t>
            </w:r>
            <w:r>
              <w:br/>
            </w:r>
            <w:r>
              <w:rPr>
                <w:rFonts w:ascii="Times New Roman"/>
                <w:b w:val="false"/>
                <w:i w:val="false"/>
                <w:color w:val="000000"/>
                <w:sz w:val="20"/>
              </w:rPr>
              <w:t>
рін, тармақтарын тазарту көлемі</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 АШМ</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876,7</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әкімдігінің ведомстволық деректері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Суармалы егіншілікте су тұтынудың тиімділігін арттыру.</w:t>
      </w:r>
    </w:p>
    <w:p>
      <w:pPr>
        <w:spacing w:after="0"/>
        <w:ind w:left="0"/>
        <w:jc w:val="both"/>
      </w:pPr>
      <w:r>
        <w:rPr>
          <w:rFonts w:ascii="Times New Roman"/>
          <w:b w:val="false"/>
          <w:i w:val="false"/>
          <w:color w:val="000000"/>
          <w:sz w:val="28"/>
        </w:rPr>
        <w:t>
      Бұл міндетке қол жеткізу тікелей нәтижелердің мынадай көрсеткіштерімен өлшенетін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641"/>
        <w:gridCol w:w="820"/>
        <w:gridCol w:w="641"/>
        <w:gridCol w:w="1707"/>
        <w:gridCol w:w="1707"/>
        <w:gridCol w:w="1708"/>
        <w:gridCol w:w="1708"/>
        <w:gridCol w:w="1708"/>
        <w:gridCol w:w="997"/>
      </w:tblGrid>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
        <w:gridCol w:w="4856"/>
        <w:gridCol w:w="615"/>
        <w:gridCol w:w="449"/>
        <w:gridCol w:w="449"/>
        <w:gridCol w:w="1196"/>
        <w:gridCol w:w="1196"/>
        <w:gridCol w:w="1196"/>
        <w:gridCol w:w="1196"/>
        <w:gridCol w:w="698"/>
      </w:tblGrid>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жүйелері қалпына келтірілген сұранысқа ие суармалы жерлердің алаңы: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ЖАО</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ведомстволық деректері</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мың га-дағы каналдар, гидротех-никалық құрылыстар: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га</w:t>
            </w: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0" w:type="auto"/>
            <w:vMerge/>
            <w:tcBorders>
              <w:top w:val="nil"/>
              <w:left w:val="single" w:color="cfcfcf" w:sz="5"/>
              <w:bottom w:val="single" w:color="cfcfcf" w:sz="5"/>
              <w:right w:val="single" w:color="cfcfcf" w:sz="5"/>
            </w:tcBorders>
          </w:tcP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суару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га</w:t>
            </w: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vMerge/>
            <w:tcBorders>
              <w:top w:val="nil"/>
              <w:left w:val="single" w:color="cfcfcf" w:sz="5"/>
              <w:bottom w:val="single" w:color="cfcfcf" w:sz="5"/>
              <w:right w:val="single" w:color="cfcfcf" w:sz="5"/>
            </w:tcBorders>
          </w:tcP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 суару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га</w:t>
            </w: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Қалпына келтірілген дренаждық жүйелердің саны: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ЖАО</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ведомстволық деректері</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 480 дана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vMerge/>
            <w:tcBorders>
              <w:top w:val="nil"/>
              <w:left w:val="single" w:color="cfcfcf" w:sz="5"/>
              <w:bottom w:val="single" w:color="cfcfcf" w:sz="5"/>
              <w:right w:val="single" w:color="cfcfcf" w:sz="5"/>
            </w:tcBorders>
          </w:tcP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 6500 км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0" w:type="auto"/>
            <w:vMerge/>
            <w:tcBorders>
              <w:top w:val="nil"/>
              <w:left w:val="single" w:color="cfcfcf" w:sz="5"/>
              <w:bottom w:val="single" w:color="cfcfcf" w:sz="5"/>
              <w:right w:val="single" w:color="cfcfcf" w:sz="5"/>
            </w:tcBorders>
          </w:tcP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Ағызып суарылатын жерлердің алаңын 2030 жылға қарай </w:t>
            </w:r>
            <w:r>
              <w:br/>
            </w:r>
            <w:r>
              <w:rPr>
                <w:rFonts w:ascii="Times New Roman"/>
                <w:b w:val="false"/>
                <w:i w:val="false"/>
                <w:color w:val="000000"/>
                <w:sz w:val="20"/>
              </w:rPr>
              <w:t xml:space="preserve">
80 %-дан 5 %-ға дейін қысқарту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га</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АШМ</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ведомстволық деректері</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0" w:type="auto"/>
            <w:vMerge/>
            <w:tcBorders>
              <w:top w:val="nil"/>
              <w:left w:val="single" w:color="cfcfcf" w:sz="5"/>
              <w:bottom w:val="single" w:color="cfcfcf" w:sz="5"/>
              <w:right w:val="single" w:color="cfcfcf" w:sz="5"/>
            </w:tcBorders>
          </w:tcP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 суаруға арналған су шығынын 2020 жылға қарай 0-ден 480 м</w:t>
            </w:r>
            <w:r>
              <w:rPr>
                <w:rFonts w:ascii="Times New Roman"/>
                <w:b w:val="false"/>
                <w:i w:val="false"/>
                <w:color w:val="000000"/>
                <w:vertAlign w:val="superscript"/>
              </w:rPr>
              <w:t>3</w:t>
            </w:r>
            <w:r>
              <w:rPr>
                <w:rFonts w:ascii="Times New Roman"/>
                <w:b w:val="false"/>
                <w:i w:val="false"/>
                <w:color w:val="000000"/>
                <w:sz w:val="20"/>
              </w:rPr>
              <w:t>-ге дейін төмендетудің нақты көлемі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ЖАО</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ведомстволық деректері</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су есептегіш аспаптардың саны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ведомстволық деректері</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тіреу-бөгеу құрылыстарының саны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ЖАО</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ведомстволық деректері</w:t>
            </w:r>
          </w:p>
        </w:tc>
      </w:tr>
    </w:tbl>
    <w:p>
      <w:pPr>
        <w:spacing w:after="0"/>
        <w:ind w:left="0"/>
        <w:jc w:val="both"/>
      </w:pPr>
      <w:r>
        <w:rPr>
          <w:rFonts w:ascii="Times New Roman"/>
          <w:b w:val="false"/>
          <w:i w:val="false"/>
          <w:color w:val="000000"/>
          <w:sz w:val="28"/>
        </w:rPr>
        <w:t>
      7. Өнеркәсіпте су тұтынудың тиімділігін арттыру.</w:t>
      </w:r>
    </w:p>
    <w:p>
      <w:pPr>
        <w:spacing w:after="0"/>
        <w:ind w:left="0"/>
        <w:jc w:val="both"/>
      </w:pPr>
      <w:r>
        <w:rPr>
          <w:rFonts w:ascii="Times New Roman"/>
          <w:b w:val="false"/>
          <w:i w:val="false"/>
          <w:color w:val="000000"/>
          <w:sz w:val="28"/>
        </w:rPr>
        <w:t xml:space="preserve">
      Бұл міндетке қол жеткізу тікелей нәтижелердің мынадай көрсеткіштерімен өлшенетін болады: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
        <w:gridCol w:w="4837"/>
        <w:gridCol w:w="525"/>
        <w:gridCol w:w="410"/>
        <w:gridCol w:w="1093"/>
        <w:gridCol w:w="1093"/>
        <w:gridCol w:w="1093"/>
        <w:gridCol w:w="1093"/>
        <w:gridCol w:w="1093"/>
        <w:gridCol w:w="639"/>
      </w:tblGrid>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және айналымды сумен жабдықтау жүйелеріне өткен кәсіпорындар саны:</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ЖАО</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ведомстволық деректері</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қайталама сумен жабдықтау 2012 жылғы 45 бірліктен 2020 жылға қарай 48 бірлікке дейін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айналымды сумен жабдықтау 2012 жылғы 137 бірліктен 2020 жылға қарай 140 бірлікке дейін</w:t>
            </w:r>
            <w:r>
              <w:rPr>
                <w:rFonts w:ascii="Times New Roman"/>
                <w:b w:val="false"/>
                <w:i w:val="false"/>
                <w:color w:val="000000"/>
                <w:vertAlign w:val="superscript"/>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Су ресурстарын басқару жүйесін жетілдіру.</w:t>
      </w:r>
    </w:p>
    <w:p>
      <w:pPr>
        <w:spacing w:after="0"/>
        <w:ind w:left="0"/>
        <w:jc w:val="both"/>
      </w:pPr>
      <w:r>
        <w:rPr>
          <w:rFonts w:ascii="Times New Roman"/>
          <w:b w:val="false"/>
          <w:i w:val="false"/>
          <w:color w:val="000000"/>
          <w:sz w:val="28"/>
        </w:rPr>
        <w:t xml:space="preserve">
      Бұл міндетке қол жеткізу тікелей нәтижелердің мынадай көрсеткіштерімен өлшенетін болады: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
        <w:gridCol w:w="1988"/>
        <w:gridCol w:w="725"/>
        <w:gridCol w:w="567"/>
        <w:gridCol w:w="1510"/>
        <w:gridCol w:w="1510"/>
        <w:gridCol w:w="1510"/>
        <w:gridCol w:w="1511"/>
        <w:gridCol w:w="1511"/>
        <w:gridCol w:w="882"/>
      </w:tblGrid>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ресурстарын басқару жөніндегі бірыңғай ақпараттық-талдау жүйесін енгізу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ведомстволық деректері</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Жүргізілген тақырыптық зерттеулер саны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ведомстволық деректері</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Нақтыланған және су ресурстарын кешенді пайдалану мен қорғаудың жаңартылған бассейндік схемаларының саны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ведомстволық деректері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Негізгі бағыттары, алға қойған мақсаттарға қол жеткізудің жолдары мен тиісті шаралар" деген бөлімде:</w:t>
      </w:r>
    </w:p>
    <w:p>
      <w:pPr>
        <w:spacing w:after="0"/>
        <w:ind w:left="0"/>
        <w:jc w:val="both"/>
      </w:pPr>
      <w:r>
        <w:rPr>
          <w:rFonts w:ascii="Times New Roman"/>
          <w:b w:val="false"/>
          <w:i w:val="false"/>
          <w:color w:val="000000"/>
          <w:sz w:val="28"/>
        </w:rPr>
        <w:t>
      "1. Бағдарлама мақсатына қол жеткізудің негізгі бағыттары мен жолдары" деген кіші бөлімде:</w:t>
      </w:r>
    </w:p>
    <w:p>
      <w:pPr>
        <w:spacing w:after="0"/>
        <w:ind w:left="0"/>
        <w:jc w:val="both"/>
      </w:pPr>
      <w:r>
        <w:rPr>
          <w:rFonts w:ascii="Times New Roman"/>
          <w:b w:val="false"/>
          <w:i w:val="false"/>
          <w:color w:val="000000"/>
          <w:sz w:val="28"/>
        </w:rPr>
        <w:t>
      мынадай мазмұндағы екінші бөлікпен толықтырылсын:</w:t>
      </w:r>
    </w:p>
    <w:p>
      <w:pPr>
        <w:spacing w:after="0"/>
        <w:ind w:left="0"/>
        <w:jc w:val="both"/>
      </w:pPr>
      <w:r>
        <w:rPr>
          <w:rFonts w:ascii="Times New Roman"/>
          <w:b w:val="false"/>
          <w:i w:val="false"/>
          <w:color w:val="000000"/>
          <w:sz w:val="28"/>
        </w:rPr>
        <w:t>
      "Осыған байланысты, табиғат объектілерінің жыл сайынғы суға қажеттілігін қанағаттандыру, халықты сумен жабдықтаудың және су бұрудың орталықтандырылған жүйелерімен қамтамасыз ету, тұрақты және жайылма суарылатын сұранысқа ие жерлерді суару суымен қамтамасыз ету үшін ирригациялық және дренаждық желілерді қалпына келтіру, суармалы жерлердің мелиоративтік жай-күйін жақсарту, судың халыққа, қоршаған ортаға және экономикаға зиянды әсер етуінен болатын залалды азайту, сондай-ақ судың азаюымен күрес Бағдарламаның басымдықтары болып табылады.";</w:t>
      </w:r>
    </w:p>
    <w:p>
      <w:pPr>
        <w:spacing w:after="0"/>
        <w:ind w:left="0"/>
        <w:jc w:val="both"/>
      </w:pPr>
      <w:r>
        <w:rPr>
          <w:rFonts w:ascii="Times New Roman"/>
          <w:b w:val="false"/>
          <w:i w:val="false"/>
          <w:color w:val="000000"/>
          <w:sz w:val="28"/>
        </w:rPr>
        <w:t>
      екінші бөлікте:</w:t>
      </w:r>
    </w:p>
    <w:p>
      <w:pPr>
        <w:spacing w:after="0"/>
        <w:ind w:left="0"/>
        <w:jc w:val="both"/>
      </w:pPr>
      <w:r>
        <w:rPr>
          <w:rFonts w:ascii="Times New Roman"/>
          <w:b w:val="false"/>
          <w:i w:val="false"/>
          <w:color w:val="000000"/>
          <w:sz w:val="28"/>
        </w:rPr>
        <w:t>
      1), 2), 3) және 5) тармақшалар мынадай редакцияда жазылсын:</w:t>
      </w:r>
    </w:p>
    <w:p>
      <w:pPr>
        <w:spacing w:after="0"/>
        <w:ind w:left="0"/>
        <w:jc w:val="both"/>
      </w:pPr>
      <w:r>
        <w:rPr>
          <w:rFonts w:ascii="Times New Roman"/>
          <w:b w:val="false"/>
          <w:i w:val="false"/>
          <w:color w:val="000000"/>
          <w:sz w:val="28"/>
        </w:rPr>
        <w:t>
      "1) 3,7 км</w:t>
      </w:r>
      <w:r>
        <w:rPr>
          <w:rFonts w:ascii="Times New Roman"/>
          <w:b w:val="false"/>
          <w:i w:val="false"/>
          <w:color w:val="000000"/>
          <w:vertAlign w:val="superscript"/>
        </w:rPr>
        <w:t>3</w:t>
      </w:r>
      <w:r>
        <w:rPr>
          <w:rFonts w:ascii="Times New Roman"/>
          <w:b w:val="false"/>
          <w:i w:val="false"/>
          <w:color w:val="000000"/>
          <w:sz w:val="28"/>
        </w:rPr>
        <w:t xml:space="preserve"> – суармалы егіншіліктегі ирригациялық және дренаждық жүйелерді реконструкциялау және жаңғырту, Сырдария және Іле өзендерінде тіреу-бөгеу құрылыстарын салу есебінен;</w:t>
      </w:r>
    </w:p>
    <w:p>
      <w:pPr>
        <w:spacing w:after="0"/>
        <w:ind w:left="0"/>
        <w:jc w:val="both"/>
      </w:pPr>
      <w:r>
        <w:rPr>
          <w:rFonts w:ascii="Times New Roman"/>
          <w:b w:val="false"/>
          <w:i w:val="false"/>
          <w:color w:val="000000"/>
          <w:sz w:val="28"/>
        </w:rPr>
        <w:t>
      2) 0,4 км</w:t>
      </w:r>
      <w:r>
        <w:rPr>
          <w:rFonts w:ascii="Times New Roman"/>
          <w:b w:val="false"/>
          <w:i w:val="false"/>
          <w:color w:val="000000"/>
          <w:vertAlign w:val="superscript"/>
        </w:rPr>
        <w:t>3</w:t>
      </w:r>
      <w:r>
        <w:rPr>
          <w:rFonts w:ascii="Times New Roman"/>
          <w:b w:val="false"/>
          <w:i w:val="false"/>
          <w:color w:val="000000"/>
          <w:sz w:val="28"/>
        </w:rPr>
        <w:t xml:space="preserve"> – суарудың суды үнемдеу әдістерін енгізу есебінен;</w:t>
      </w:r>
    </w:p>
    <w:p>
      <w:pPr>
        <w:spacing w:after="0"/>
        <w:ind w:left="0"/>
        <w:jc w:val="both"/>
      </w:pPr>
      <w:r>
        <w:rPr>
          <w:rFonts w:ascii="Times New Roman"/>
          <w:b w:val="false"/>
          <w:i w:val="false"/>
          <w:color w:val="000000"/>
          <w:sz w:val="28"/>
        </w:rPr>
        <w:t>
      3) 5,2 км</w:t>
      </w:r>
      <w:r>
        <w:rPr>
          <w:rFonts w:ascii="Times New Roman"/>
          <w:b w:val="false"/>
          <w:i w:val="false"/>
          <w:color w:val="000000"/>
          <w:vertAlign w:val="superscript"/>
        </w:rPr>
        <w:t>3</w:t>
      </w:r>
      <w:r>
        <w:rPr>
          <w:rFonts w:ascii="Times New Roman"/>
          <w:b w:val="false"/>
          <w:i w:val="false"/>
          <w:color w:val="000000"/>
          <w:sz w:val="28"/>
        </w:rPr>
        <w:t xml:space="preserve"> – қолданыстағы су шаруашылығы инфрақұрылымын қолдау мен жаңғырту және жаңасын дамыту жөніндегі шаралар есебінен, оның ішінде 1,3 км</w:t>
      </w:r>
      <w:r>
        <w:rPr>
          <w:rFonts w:ascii="Times New Roman"/>
          <w:b w:val="false"/>
          <w:i w:val="false"/>
          <w:color w:val="000000"/>
          <w:vertAlign w:val="superscript"/>
        </w:rPr>
        <w:t>3</w:t>
      </w:r>
      <w:r>
        <w:rPr>
          <w:rFonts w:ascii="Times New Roman"/>
          <w:b w:val="false"/>
          <w:i w:val="false"/>
          <w:color w:val="000000"/>
          <w:sz w:val="28"/>
        </w:rPr>
        <w:t xml:space="preserve"> перспективалы 21 шағын су қоймасын салу есебінен және қажет болғанда Қазақстан аумағы арқылы бассейнаралық су ауыстыру жөніндегі мега-жобаларды іске асыру есебінен;";</w:t>
      </w:r>
    </w:p>
    <w:p>
      <w:pPr>
        <w:spacing w:after="0"/>
        <w:ind w:left="0"/>
        <w:jc w:val="both"/>
      </w:pPr>
      <w:r>
        <w:rPr>
          <w:rFonts w:ascii="Times New Roman"/>
          <w:b w:val="false"/>
          <w:i w:val="false"/>
          <w:color w:val="000000"/>
          <w:sz w:val="28"/>
        </w:rPr>
        <w:t>
      "5) 0,1 км</w:t>
      </w:r>
      <w:r>
        <w:rPr>
          <w:rFonts w:ascii="Times New Roman"/>
          <w:b w:val="false"/>
          <w:i w:val="false"/>
          <w:color w:val="000000"/>
          <w:vertAlign w:val="superscript"/>
        </w:rPr>
        <w:t>3</w:t>
      </w:r>
      <w:r>
        <w:rPr>
          <w:rFonts w:ascii="Times New Roman"/>
          <w:b w:val="false"/>
          <w:i w:val="false"/>
          <w:color w:val="000000"/>
          <w:sz w:val="28"/>
        </w:rPr>
        <w:t xml:space="preserve"> – коммуналдық шаруашылық инфрақұрылымын жаңғырту және дамыту есебінен.";</w:t>
      </w:r>
    </w:p>
    <w:p>
      <w:pPr>
        <w:spacing w:after="0"/>
        <w:ind w:left="0"/>
        <w:jc w:val="both"/>
      </w:pPr>
      <w:r>
        <w:rPr>
          <w:rFonts w:ascii="Times New Roman"/>
          <w:b w:val="false"/>
          <w:i w:val="false"/>
          <w:color w:val="000000"/>
          <w:sz w:val="28"/>
        </w:rPr>
        <w:t>
      үшінші бөлікте:</w:t>
      </w:r>
    </w:p>
    <w:p>
      <w:pPr>
        <w:spacing w:after="0"/>
        <w:ind w:left="0"/>
        <w:jc w:val="both"/>
      </w:pPr>
      <w:r>
        <w:rPr>
          <w:rFonts w:ascii="Times New Roman"/>
          <w:b w:val="false"/>
          <w:i w:val="false"/>
          <w:color w:val="000000"/>
          <w:sz w:val="28"/>
        </w:rPr>
        <w:t>
      3-тармақта:</w:t>
      </w:r>
    </w:p>
    <w:p>
      <w:pPr>
        <w:spacing w:after="0"/>
        <w:ind w:left="0"/>
        <w:jc w:val="both"/>
      </w:pPr>
      <w:r>
        <w:rPr>
          <w:rFonts w:ascii="Times New Roman"/>
          <w:b w:val="false"/>
          <w:i w:val="false"/>
          <w:color w:val="000000"/>
          <w:sz w:val="28"/>
        </w:rPr>
        <w:t>
      мынадай мазмұндағы 1) тармақшамен толықтырылсын:</w:t>
      </w:r>
    </w:p>
    <w:p>
      <w:pPr>
        <w:spacing w:after="0"/>
        <w:ind w:left="0"/>
        <w:jc w:val="both"/>
      </w:pPr>
      <w:r>
        <w:rPr>
          <w:rFonts w:ascii="Times New Roman"/>
          <w:b w:val="false"/>
          <w:i w:val="false"/>
          <w:color w:val="000000"/>
          <w:sz w:val="28"/>
        </w:rPr>
        <w:t>
      "1) су көзінен жерді пайдаланушылардың шекарасына дейін тұрақты суарылатын жерлер үшін ирригациялық және дренаждық жүйелер бір меншік иесінде болуға тиіс, бұл ретте меншік иесі мемлекеттік те, жеке ие де болуы мүмкін;";</w:t>
      </w:r>
    </w:p>
    <w:p>
      <w:pPr>
        <w:spacing w:after="0"/>
        <w:ind w:left="0"/>
        <w:jc w:val="both"/>
      </w:pPr>
      <w:r>
        <w:rPr>
          <w:rFonts w:ascii="Times New Roman"/>
          <w:b w:val="false"/>
          <w:i w:val="false"/>
          <w:color w:val="000000"/>
          <w:sz w:val="28"/>
        </w:rPr>
        <w:t>
      1) тармақша 1-1) тармақша болып саналсын;</w:t>
      </w:r>
    </w:p>
    <w:p>
      <w:pPr>
        <w:spacing w:after="0"/>
        <w:ind w:left="0"/>
        <w:jc w:val="both"/>
      </w:pPr>
      <w:r>
        <w:rPr>
          <w:rFonts w:ascii="Times New Roman"/>
          <w:b w:val="false"/>
          <w:i w:val="false"/>
          <w:color w:val="000000"/>
          <w:sz w:val="28"/>
        </w:rPr>
        <w:t>
      "2. Бағдарлама мақсатына қол жеткізу жөніндегі шаралар" деген кіші бөлімде:</w:t>
      </w:r>
    </w:p>
    <w:p>
      <w:pPr>
        <w:spacing w:after="0"/>
        <w:ind w:left="0"/>
        <w:jc w:val="both"/>
      </w:pPr>
      <w:r>
        <w:rPr>
          <w:rFonts w:ascii="Times New Roman"/>
          <w:b w:val="false"/>
          <w:i w:val="false"/>
          <w:color w:val="000000"/>
          <w:sz w:val="28"/>
        </w:rPr>
        <w:t>
      "Су тұтыну тиімділігін көтеруде":</w:t>
      </w:r>
    </w:p>
    <w:p>
      <w:pPr>
        <w:spacing w:after="0"/>
        <w:ind w:left="0"/>
        <w:jc w:val="both"/>
      </w:pPr>
      <w:r>
        <w:rPr>
          <w:rFonts w:ascii="Times New Roman"/>
          <w:b w:val="false"/>
          <w:i w:val="false"/>
          <w:color w:val="000000"/>
          <w:sz w:val="28"/>
        </w:rPr>
        <w:t>
      бірінші бөліктің бірінші абзацы мынадай редакцияда жазылсын:</w:t>
      </w:r>
    </w:p>
    <w:p>
      <w:pPr>
        <w:spacing w:after="0"/>
        <w:ind w:left="0"/>
        <w:jc w:val="both"/>
      </w:pPr>
      <w:r>
        <w:rPr>
          <w:rFonts w:ascii="Times New Roman"/>
          <w:b w:val="false"/>
          <w:i w:val="false"/>
          <w:color w:val="000000"/>
          <w:sz w:val="28"/>
        </w:rPr>
        <w:t>
      "Су тұтынудың тиімділігін арттыру үшін төмендегідей шаралар тобын іске асыру қажет:";</w:t>
      </w:r>
    </w:p>
    <w:p>
      <w:pPr>
        <w:spacing w:after="0"/>
        <w:ind w:left="0"/>
        <w:jc w:val="both"/>
      </w:pPr>
      <w:r>
        <w:rPr>
          <w:rFonts w:ascii="Times New Roman"/>
          <w:b w:val="false"/>
          <w:i w:val="false"/>
          <w:color w:val="000000"/>
          <w:sz w:val="28"/>
        </w:rPr>
        <w:t>
      1-тармақтың төртінші абзацы мынадай редакцияда жазылсын:</w:t>
      </w:r>
    </w:p>
    <w:p>
      <w:pPr>
        <w:spacing w:after="0"/>
        <w:ind w:left="0"/>
        <w:jc w:val="both"/>
      </w:pPr>
      <w:r>
        <w:rPr>
          <w:rFonts w:ascii="Times New Roman"/>
          <w:b w:val="false"/>
          <w:i w:val="false"/>
          <w:color w:val="000000"/>
          <w:sz w:val="28"/>
        </w:rPr>
        <w:t>
      "суды есепке алуды автоматтандыруды және оның сапасын бақылауды қоса алғанда, су ресурстарын басқарудың автоматтандырылған жүйесін енгізу;";</w:t>
      </w:r>
    </w:p>
    <w:p>
      <w:pPr>
        <w:spacing w:after="0"/>
        <w:ind w:left="0"/>
        <w:jc w:val="both"/>
      </w:pPr>
      <w:r>
        <w:rPr>
          <w:rFonts w:ascii="Times New Roman"/>
          <w:b w:val="false"/>
          <w:i w:val="false"/>
          <w:color w:val="000000"/>
          <w:sz w:val="28"/>
        </w:rPr>
        <w:t>
      2-тармақта:</w:t>
      </w:r>
    </w:p>
    <w:p>
      <w:pPr>
        <w:spacing w:after="0"/>
        <w:ind w:left="0"/>
        <w:jc w:val="both"/>
      </w:pPr>
      <w:r>
        <w:rPr>
          <w:rFonts w:ascii="Times New Roman"/>
          <w:b w:val="false"/>
          <w:i w:val="false"/>
          <w:color w:val="000000"/>
          <w:sz w:val="28"/>
        </w:rPr>
        <w:t>
      үшінші, төртінші, бесінші, жетінші және сегізінші абзацтар мынадай редакцияда жазылсын:</w:t>
      </w:r>
    </w:p>
    <w:p>
      <w:pPr>
        <w:spacing w:after="0"/>
        <w:ind w:left="0"/>
        <w:jc w:val="both"/>
      </w:pPr>
      <w:r>
        <w:rPr>
          <w:rFonts w:ascii="Times New Roman"/>
          <w:b w:val="false"/>
          <w:i w:val="false"/>
          <w:color w:val="000000"/>
          <w:sz w:val="28"/>
        </w:rPr>
        <w:t>
      "ирригациялық және дренаждық инфрақұрылым мен ауыл шаруашылығы алқаптарының жай-күйіне, суарудың пайдаланылып отырған әдістері мен ауыл шаруашылығын жүргізу практикасына зерттеу жүргізу;</w:t>
      </w:r>
    </w:p>
    <w:p>
      <w:pPr>
        <w:spacing w:after="0"/>
        <w:ind w:left="0"/>
        <w:jc w:val="both"/>
      </w:pPr>
      <w:r>
        <w:rPr>
          <w:rFonts w:ascii="Times New Roman"/>
          <w:b w:val="false"/>
          <w:i w:val="false"/>
          <w:color w:val="000000"/>
          <w:sz w:val="28"/>
        </w:rPr>
        <w:t>
      суару үшін коллекторлық-дренаждық суды пайдалану;</w:t>
      </w:r>
    </w:p>
    <w:p>
      <w:pPr>
        <w:spacing w:after="0"/>
        <w:ind w:left="0"/>
        <w:jc w:val="both"/>
      </w:pPr>
      <w:r>
        <w:rPr>
          <w:rFonts w:ascii="Times New Roman"/>
          <w:b w:val="false"/>
          <w:i w:val="false"/>
          <w:color w:val="000000"/>
          <w:sz w:val="28"/>
        </w:rPr>
        <w:t>
      су өлшеу аспаптарын орнату және су бөлуді автоматтандыру;</w:t>
      </w:r>
    </w:p>
    <w:p>
      <w:pPr>
        <w:spacing w:after="0"/>
        <w:ind w:left="0"/>
        <w:jc w:val="both"/>
      </w:pPr>
      <w:r>
        <w:rPr>
          <w:rFonts w:ascii="Times New Roman"/>
          <w:b w:val="false"/>
          <w:i w:val="false"/>
          <w:color w:val="000000"/>
          <w:sz w:val="28"/>
        </w:rPr>
        <w:t>
      ысырапты төмендету, оның ішінде каналдарды қаптаудың қазіргі заманғы технологияларын пайдалану арқылы төмендету мақсатында тұрақты және жайылма суарылатын жерлер жүйелерінің инфрақұрылымын қалпына келтіру және реконструкциялау;</w:t>
      </w:r>
    </w:p>
    <w:p>
      <w:pPr>
        <w:spacing w:after="0"/>
        <w:ind w:left="0"/>
        <w:jc w:val="both"/>
      </w:pPr>
      <w:r>
        <w:rPr>
          <w:rFonts w:ascii="Times New Roman"/>
          <w:b w:val="false"/>
          <w:i w:val="false"/>
          <w:color w:val="000000"/>
          <w:sz w:val="28"/>
        </w:rPr>
        <w:t>
      коллекторлық-дренаждық жүйелердің пайдаланылу сапасы мен тиімділігін арттыру;";</w:t>
      </w:r>
    </w:p>
    <w:p>
      <w:pPr>
        <w:spacing w:after="0"/>
        <w:ind w:left="0"/>
        <w:jc w:val="both"/>
      </w:pPr>
      <w:r>
        <w:rPr>
          <w:rFonts w:ascii="Times New Roman"/>
          <w:b w:val="false"/>
          <w:i w:val="false"/>
          <w:color w:val="000000"/>
          <w:sz w:val="28"/>
        </w:rPr>
        <w:t>
      тоғызыншы абзац алып тасталсын;</w:t>
      </w:r>
    </w:p>
    <w:p>
      <w:pPr>
        <w:spacing w:after="0"/>
        <w:ind w:left="0"/>
        <w:jc w:val="both"/>
      </w:pPr>
      <w:r>
        <w:rPr>
          <w:rFonts w:ascii="Times New Roman"/>
          <w:b w:val="false"/>
          <w:i w:val="false"/>
          <w:color w:val="000000"/>
          <w:sz w:val="28"/>
        </w:rPr>
        <w:t>
      "Ұлттық деңгейде және өңірлік деңгейде де су ресурстары тапшылығын қысқартуда":</w:t>
      </w:r>
    </w:p>
    <w:p>
      <w:pPr>
        <w:spacing w:after="0"/>
        <w:ind w:left="0"/>
        <w:jc w:val="both"/>
      </w:pPr>
      <w:r>
        <w:rPr>
          <w:rFonts w:ascii="Times New Roman"/>
          <w:b w:val="false"/>
          <w:i w:val="false"/>
          <w:color w:val="000000"/>
          <w:sz w:val="28"/>
        </w:rPr>
        <w:t>
      бірінші бөлік мынадай редакцияда жазылсын:</w:t>
      </w:r>
    </w:p>
    <w:p>
      <w:pPr>
        <w:spacing w:after="0"/>
        <w:ind w:left="0"/>
        <w:jc w:val="both"/>
      </w:pPr>
      <w:r>
        <w:rPr>
          <w:rFonts w:ascii="Times New Roman"/>
          <w:b w:val="false"/>
          <w:i w:val="false"/>
          <w:color w:val="000000"/>
          <w:sz w:val="28"/>
        </w:rPr>
        <w:t>
      "Шаралардың бұл тобын іске асыруды қолжетімді ресурстар көлемін болжау, трансшекаралық су ағынын қамтамасыз ету үшін халықаралық жұмыс, жерасты суларының әлеуетін зерттеу жөніндегі іс-шаралардан бастау қажет. Бұл шараларға гидрологиялық, инженерлік-геологиялық, инженерлік-экологиялық ізденістер, ғылыми-зерттеу жұмыстары, су шаруашылығы инфрақұрылымын дамыту және реконструкциялау, су объектілерін қалпына келтіру жөніндегі, сондай-ақ өзендер бассейндеріндегі су жинау алаңдарының ормандылығын ұлғайтуды қоса алғанда, табиғатты қорғау жөніндегі гидротехникалық іс-шаралар жатады.";</w:t>
      </w:r>
    </w:p>
    <w:p>
      <w:pPr>
        <w:spacing w:after="0"/>
        <w:ind w:left="0"/>
        <w:jc w:val="both"/>
      </w:pPr>
      <w:r>
        <w:rPr>
          <w:rFonts w:ascii="Times New Roman"/>
          <w:b w:val="false"/>
          <w:i w:val="false"/>
          <w:color w:val="000000"/>
          <w:sz w:val="28"/>
        </w:rPr>
        <w:t>
      "Су ресурстары басқару жүйесін жетілдіруде":</w:t>
      </w:r>
    </w:p>
    <w:p>
      <w:pPr>
        <w:spacing w:after="0"/>
        <w:ind w:left="0"/>
        <w:jc w:val="both"/>
      </w:pPr>
      <w:r>
        <w:rPr>
          <w:rFonts w:ascii="Times New Roman"/>
          <w:b w:val="false"/>
          <w:i w:val="false"/>
          <w:color w:val="000000"/>
          <w:sz w:val="28"/>
        </w:rPr>
        <w:t>
      2-тармақтың алтыншы бөлігі алып тасталсын;</w:t>
      </w:r>
    </w:p>
    <w:p>
      <w:pPr>
        <w:spacing w:after="0"/>
        <w:ind w:left="0"/>
        <w:jc w:val="both"/>
      </w:pPr>
      <w:r>
        <w:rPr>
          <w:rFonts w:ascii="Times New Roman"/>
          <w:b w:val="false"/>
          <w:i w:val="false"/>
          <w:color w:val="000000"/>
          <w:sz w:val="28"/>
        </w:rPr>
        <w:t>
      6-тармақтың бірінші бөлігінің төртінші, бесінші және жетінші абзацтары алып тасталсын;</w:t>
      </w:r>
    </w:p>
    <w:p>
      <w:pPr>
        <w:spacing w:after="0"/>
        <w:ind w:left="0"/>
        <w:jc w:val="both"/>
      </w:pPr>
      <w:r>
        <w:rPr>
          <w:rFonts w:ascii="Times New Roman"/>
          <w:b w:val="false"/>
          <w:i w:val="false"/>
          <w:color w:val="000000"/>
          <w:sz w:val="28"/>
        </w:rPr>
        <w:t>
      "6. Бағдарламаны іске асыру кезеңдері" деген бөлімде:</w:t>
      </w:r>
    </w:p>
    <w:p>
      <w:pPr>
        <w:spacing w:after="0"/>
        <w:ind w:left="0"/>
        <w:jc w:val="both"/>
      </w:pPr>
      <w:r>
        <w:rPr>
          <w:rFonts w:ascii="Times New Roman"/>
          <w:b w:val="false"/>
          <w:i w:val="false"/>
          <w:color w:val="000000"/>
          <w:sz w:val="28"/>
        </w:rPr>
        <w:t>
      бірінші бөлік мынадай редакцияда жазылсын:</w:t>
      </w:r>
    </w:p>
    <w:p>
      <w:pPr>
        <w:spacing w:after="0"/>
        <w:ind w:left="0"/>
        <w:jc w:val="both"/>
      </w:pPr>
      <w:r>
        <w:rPr>
          <w:rFonts w:ascii="Times New Roman"/>
          <w:b w:val="false"/>
          <w:i w:val="false"/>
          <w:color w:val="000000"/>
          <w:sz w:val="28"/>
        </w:rPr>
        <w:t>
      "Бағдарламаны іске асыру кезінде бірінші кезекте неғұрлым тиімді бастамаларды жүзеге асыру болжанады, олар:</w:t>
      </w:r>
    </w:p>
    <w:p>
      <w:pPr>
        <w:spacing w:after="0"/>
        <w:ind w:left="0"/>
        <w:jc w:val="both"/>
      </w:pPr>
      <w:r>
        <w:rPr>
          <w:rFonts w:ascii="Times New Roman"/>
          <w:b w:val="false"/>
          <w:i w:val="false"/>
          <w:color w:val="000000"/>
          <w:sz w:val="28"/>
        </w:rPr>
        <w:t>
      1) халықты орталықтандырылған сумен жабдықтау және су бұру жүйелерімен қамтамасыз ету;</w:t>
      </w:r>
    </w:p>
    <w:p>
      <w:pPr>
        <w:spacing w:after="0"/>
        <w:ind w:left="0"/>
        <w:jc w:val="both"/>
      </w:pPr>
      <w:r>
        <w:rPr>
          <w:rFonts w:ascii="Times New Roman"/>
          <w:b w:val="false"/>
          <w:i w:val="false"/>
          <w:color w:val="000000"/>
          <w:sz w:val="28"/>
        </w:rPr>
        <w:t>
      2) табиғат объектілерінің суға жыл сайынғы қажеттілігін қанағаттандыру;</w:t>
      </w:r>
    </w:p>
    <w:p>
      <w:pPr>
        <w:spacing w:after="0"/>
        <w:ind w:left="0"/>
        <w:jc w:val="both"/>
      </w:pPr>
      <w:r>
        <w:rPr>
          <w:rFonts w:ascii="Times New Roman"/>
          <w:b w:val="false"/>
          <w:i w:val="false"/>
          <w:color w:val="000000"/>
          <w:sz w:val="28"/>
        </w:rPr>
        <w:t>
      3) сұранысқа ие тұрақты және жайылма суарылатын жерлерді суару суымен қамтамасыз ету үшін су шаруашылығы инфрақұрылымын қалпына келтіру;</w:t>
      </w:r>
    </w:p>
    <w:p>
      <w:pPr>
        <w:spacing w:after="0"/>
        <w:ind w:left="0"/>
        <w:jc w:val="both"/>
      </w:pPr>
      <w:r>
        <w:rPr>
          <w:rFonts w:ascii="Times New Roman"/>
          <w:b w:val="false"/>
          <w:i w:val="false"/>
          <w:color w:val="000000"/>
          <w:sz w:val="28"/>
        </w:rPr>
        <w:t>
      4) судың халыққа, қоршаған орта мен экономикаға зиянды әсерінен болатын залалды төмендету, сондай-ақ судың азаюымен күрес.";</w:t>
      </w:r>
    </w:p>
    <w:p>
      <w:pPr>
        <w:spacing w:after="0"/>
        <w:ind w:left="0"/>
        <w:jc w:val="both"/>
      </w:pPr>
      <w:r>
        <w:rPr>
          <w:rFonts w:ascii="Times New Roman"/>
          <w:b w:val="false"/>
          <w:i w:val="false"/>
          <w:color w:val="000000"/>
          <w:sz w:val="28"/>
        </w:rPr>
        <w:t>
      мынадай мазмұндағы бөлікпен толықтырылсын:</w:t>
      </w:r>
    </w:p>
    <w:p>
      <w:pPr>
        <w:spacing w:after="0"/>
        <w:ind w:left="0"/>
        <w:jc w:val="both"/>
      </w:pPr>
      <w:r>
        <w:rPr>
          <w:rFonts w:ascii="Times New Roman"/>
          <w:b w:val="false"/>
          <w:i w:val="false"/>
          <w:color w:val="000000"/>
          <w:sz w:val="28"/>
        </w:rPr>
        <w:t>
      "Су ресурстарының тапшылығы мәселесін шешу:</w:t>
      </w:r>
    </w:p>
    <w:p>
      <w:pPr>
        <w:spacing w:after="0"/>
        <w:ind w:left="0"/>
        <w:jc w:val="both"/>
      </w:pPr>
      <w:r>
        <w:rPr>
          <w:rFonts w:ascii="Times New Roman"/>
          <w:b w:val="false"/>
          <w:i w:val="false"/>
          <w:color w:val="000000"/>
          <w:sz w:val="28"/>
        </w:rPr>
        <w:t>
      1) 2020 жылға қарай 5,0 км</w:t>
      </w:r>
      <w:r>
        <w:rPr>
          <w:rFonts w:ascii="Times New Roman"/>
          <w:b w:val="false"/>
          <w:i w:val="false"/>
          <w:color w:val="000000"/>
          <w:vertAlign w:val="superscript"/>
        </w:rPr>
        <w:t>3</w:t>
      </w:r>
      <w:r>
        <w:rPr>
          <w:rFonts w:ascii="Times New Roman"/>
          <w:b w:val="false"/>
          <w:i w:val="false"/>
          <w:color w:val="000000"/>
          <w:sz w:val="28"/>
        </w:rPr>
        <w:t xml:space="preserve"> көлемінде, оның ішінде 3,7 км</w:t>
      </w:r>
      <w:r>
        <w:rPr>
          <w:rFonts w:ascii="Times New Roman"/>
          <w:b w:val="false"/>
          <w:i w:val="false"/>
          <w:color w:val="000000"/>
          <w:vertAlign w:val="superscript"/>
        </w:rPr>
        <w:t>3</w:t>
      </w:r>
      <w:r>
        <w:rPr>
          <w:rFonts w:ascii="Times New Roman"/>
          <w:b w:val="false"/>
          <w:i w:val="false"/>
          <w:color w:val="000000"/>
          <w:sz w:val="28"/>
        </w:rPr>
        <w:t xml:space="preserve"> – суармалы егіншіліктегі ирригациялық және дренаждық жүйелерді реконструкциялау және жаңғырту, Сырдария және Іле өзендерінде тіреу-бөгеу құрылыстарын салу есебінен, 1,3 км</w:t>
      </w:r>
      <w:r>
        <w:rPr>
          <w:rFonts w:ascii="Times New Roman"/>
          <w:b w:val="false"/>
          <w:i w:val="false"/>
          <w:color w:val="000000"/>
          <w:vertAlign w:val="superscript"/>
        </w:rPr>
        <w:t>3</w:t>
      </w:r>
      <w:r>
        <w:rPr>
          <w:rFonts w:ascii="Times New Roman"/>
          <w:b w:val="false"/>
          <w:i w:val="false"/>
          <w:color w:val="000000"/>
          <w:sz w:val="28"/>
        </w:rPr>
        <w:t xml:space="preserve"> – перспективалы 21шағын су қоймаларын салу есебінен;</w:t>
      </w:r>
    </w:p>
    <w:p>
      <w:pPr>
        <w:spacing w:after="0"/>
        <w:ind w:left="0"/>
        <w:jc w:val="both"/>
      </w:pPr>
      <w:r>
        <w:rPr>
          <w:rFonts w:ascii="Times New Roman"/>
          <w:b w:val="false"/>
          <w:i w:val="false"/>
          <w:color w:val="000000"/>
          <w:sz w:val="28"/>
        </w:rPr>
        <w:t>
      2) кейінгі жылдары 6,0 км</w:t>
      </w:r>
      <w:r>
        <w:rPr>
          <w:rFonts w:ascii="Times New Roman"/>
          <w:b w:val="false"/>
          <w:i w:val="false"/>
          <w:color w:val="000000"/>
          <w:vertAlign w:val="superscript"/>
        </w:rPr>
        <w:t>3</w:t>
      </w:r>
      <w:r>
        <w:rPr>
          <w:rFonts w:ascii="Times New Roman"/>
          <w:b w:val="false"/>
          <w:i w:val="false"/>
          <w:color w:val="000000"/>
          <w:sz w:val="28"/>
        </w:rPr>
        <w:t xml:space="preserve"> көлемінде, оның ішінде 3,0 км</w:t>
      </w:r>
      <w:r>
        <w:rPr>
          <w:rFonts w:ascii="Times New Roman"/>
          <w:b w:val="false"/>
          <w:i w:val="false"/>
          <w:color w:val="000000"/>
          <w:vertAlign w:val="superscript"/>
        </w:rPr>
        <w:t>3</w:t>
      </w:r>
      <w:r>
        <w:rPr>
          <w:rFonts w:ascii="Times New Roman"/>
          <w:b w:val="false"/>
          <w:i w:val="false"/>
          <w:color w:val="000000"/>
          <w:sz w:val="28"/>
        </w:rPr>
        <w:t xml:space="preserve"> – суарудың суды үнемдеу әдістерін енгізу және өсірілетін дақылдардың құрамы мен оларды аудандастыруды қайта қарау, ирригациялық және дренаждық жүйелерді одан әрі жетілдіру есебінен, қажет болған жағдайда су ресурстарын Қазақстан аумағы арқылы бассейнаралық ауыстыру жөніндегі мега-жобаларды іске асыру есебінен. Бұл ретте суармалы жерлердің алаңын 2040 жылға қарай 3,5 млн. га дейін жеткізу мүмкіндігі туындайды.".</w:t>
      </w:r>
    </w:p>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