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1fd2" w14:textId="c811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материалдық резервтің материалдық құндылықтарын сақтау пункттерінің тізбесін бекіту туралы" Қазақстан Республикасы Үкіметінің 2014 жылғы 31 шілдедегі № 857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наурыздағы № 165 қаулысы. Күші жойылды - Қазақстан Республикасы Үкіметінің 2019 жылғы 19 желтоқсандағы № 938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19.12.2019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материалдық резервтің материалдық құндылықтарын сақтау пункттерінің тізбесін бекіту туралы" Қазақстан Республикасы Үкіметінің 2014 жылғы 31 шілдедегі № 857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48, 489-құжат) мынадай өзгерiс енгізiлсiн: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материалдық резервтің материалдық құндылықтарын сақтау пункттерінің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