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db45" w14:textId="1bdd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2012 жылғы 13 қаңтардағы № 45 және "Мемлекеттiк тұрғын үй қорынан берілетін тұрғын үйлерді жекешелендiру қағидаларын бекіту туралы" 2013 жылғы 2 шілдедегі № 673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31 наурыздағы № 173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15.12.2016 </w:t>
      </w:r>
      <w:r>
        <w:rPr>
          <w:rFonts w:ascii="Times New Roman"/>
          <w:b w:val="false"/>
          <w:i w:val="false"/>
          <w:color w:val="00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2) «Мемлекеттiк тұрғын үй қорынан берілетін тұрғын үйлерді жекешелендiру қағидаларын бекіту туралы» Қазақстан Республикасы Үкіметінің 2013 жылғы 2 шілдедегі № 673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40, 585-құжат):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Мемлекеттiк тұрғын үй қорынан берілетін тұрғын үйлерді жекешелендiру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үйлер берілген Қазақстан Республикасының азаматтары мен оралмандар, егер олар қызметтік тұрғын үйде кемінде бес жыл тұрған болса, өздері тұратын қызметтiк тұрғын үйлерді қалдық құны бойынша жекешелендiре алады.».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15.12.2016 </w:t>
      </w:r>
      <w:r>
        <w:rPr>
          <w:rFonts w:ascii="Times New Roman"/>
          <w:b w:val="false"/>
          <w:i w:val="false"/>
          <w:color w:val="00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Осы қаулының 1-тармағы 1) тармақшасының қырық төртінші, қырық бесінші, жетпіс үшінші, жетпіс төртінші және тоқсан алтыншы абзацтары 2021 жылғы 1 қаңтарға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bookmarkStart w:name="z1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наурыздағы </w:t>
      </w:r>
      <w:r>
        <w:br/>
      </w:r>
      <w:r>
        <w:rPr>
          <w:rFonts w:ascii="Times New Roman"/>
          <w:b w:val="false"/>
          <w:i w:val="false"/>
          <w:color w:val="000000"/>
          <w:sz w:val="28"/>
        </w:rPr>
        <w:t xml:space="preserve">
№ 173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Күші жойылды - ҚР Үкіметінің 15.12.2016 </w:t>
      </w:r>
      <w:r>
        <w:rPr>
          <w:rFonts w:ascii="Times New Roman"/>
          <w:b w:val="false"/>
          <w:i w:val="false"/>
          <w:color w:val="ff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қаулысымен.</w:t>
      </w:r>
    </w:p>
    <w:bookmarkStart w:name="z1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наурыздағы </w:t>
      </w:r>
      <w:r>
        <w:br/>
      </w:r>
      <w:r>
        <w:rPr>
          <w:rFonts w:ascii="Times New Roman"/>
          <w:b w:val="false"/>
          <w:i w:val="false"/>
          <w:color w:val="000000"/>
          <w:sz w:val="28"/>
        </w:rPr>
        <w:t xml:space="preserve">
№ 173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ff0000"/>
          <w:sz w:val="28"/>
        </w:rPr>
        <w:t xml:space="preserve">      Ескерту. Күші жойылды - ҚР Үкіметінің 15.12.2016 </w:t>
      </w:r>
      <w:r>
        <w:rPr>
          <w:rFonts w:ascii="Times New Roman"/>
          <w:b w:val="false"/>
          <w:i w:val="false"/>
          <w:color w:val="ff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қаулысымен.</w:t>
      </w:r>
    </w:p>
    <w:bookmarkStart w:name="z11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наурыздағы </w:t>
      </w:r>
      <w:r>
        <w:br/>
      </w:r>
      <w:r>
        <w:rPr>
          <w:rFonts w:ascii="Times New Roman"/>
          <w:b w:val="false"/>
          <w:i w:val="false"/>
          <w:color w:val="000000"/>
          <w:sz w:val="28"/>
        </w:rPr>
        <w:t xml:space="preserve">
№ 173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ff0000"/>
          <w:sz w:val="28"/>
        </w:rPr>
        <w:t xml:space="preserve">      Ескерту. Күші жойылды - ҚР Үкіметінің 15.12.2016 </w:t>
      </w:r>
      <w:r>
        <w:rPr>
          <w:rFonts w:ascii="Times New Roman"/>
          <w:b w:val="false"/>
          <w:i w:val="false"/>
          <w:color w:val="ff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қаулысымен.</w:t>
      </w:r>
    </w:p>
    <w:bookmarkStart w:name="z12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наурыздағы </w:t>
      </w:r>
      <w:r>
        <w:br/>
      </w:r>
      <w:r>
        <w:rPr>
          <w:rFonts w:ascii="Times New Roman"/>
          <w:b w:val="false"/>
          <w:i w:val="false"/>
          <w:color w:val="000000"/>
          <w:sz w:val="28"/>
        </w:rPr>
        <w:t xml:space="preserve">
№ 173 қаулысына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ff0000"/>
          <w:sz w:val="28"/>
        </w:rPr>
        <w:t xml:space="preserve">      Ескерту. Күші жойылды - ҚР Үкіметінің 15.12.2016 </w:t>
      </w:r>
      <w:r>
        <w:rPr>
          <w:rFonts w:ascii="Times New Roman"/>
          <w:b w:val="false"/>
          <w:i w:val="false"/>
          <w:color w:val="ff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