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4cdf" w14:textId="10b4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"Жекелеген мемлекеттік жоғары оқу орындарына ерекше мәртебе беру туралы" Қазақстан Республикасы Президентінің 2001 жылғы 5 шілдедегі № 648 Жарлығына өзгерістер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8 сәуірдегі № 196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«Жекелеген мемлекеттік жоғары оқу орындарына ерекше мәртебе беру туралы» Қазақстан Республикасы Президентінің 2001 жылғы 5 шілдедегі № 648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«Жекелеген мемлекеттік жоғары оқу орындарына ерекше мәртебе</w:t>
      </w:r>
      <w:r>
        <w:br/>
      </w:r>
      <w:r>
        <w:rPr>
          <w:rFonts w:ascii="Times New Roman"/>
          <w:b/>
          <w:i w:val="false"/>
          <w:color w:val="000000"/>
        </w:rPr>
        <w:t>
беру туралы» Қазақстан Республикасы Президентінің 2001 жылғы 5</w:t>
      </w:r>
      <w:r>
        <w:br/>
      </w:r>
      <w:r>
        <w:rPr>
          <w:rFonts w:ascii="Times New Roman"/>
          <w:b/>
          <w:i w:val="false"/>
          <w:color w:val="000000"/>
        </w:rPr>
        <w:t>
шілдедегі № 648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«Жекелеген мемлекеттік жоғары оқу орындарына ерекше мәртебе беру туралы» Қазақстан Республикасы Президентінің 2001 жылғы 5 шілдедегі № 648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27, 331-құжат)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«Жоғары оқу орындарына ерекше мәртебе беру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бірінші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Мына жоғары оқу орындарына:»;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1) тармақшасы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