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57a2" w14:textId="9965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11 сәуірдегі № 201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«Қазақстан Республикасы Мемлекеттік күзет қызметі» мемлекеттік мекемесінің теңгерімінен заңнамада белгіленген тәртіппен «Қазақстан Республикасының Президентi Күзет қызметінің Арнайы қамтамасыз ету жөніндегі орталығы»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Мемлекеттік күзет қызметімен (келісім бойынша)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11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201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Президентi Күзет қызметінің Арнайы қамтамасыз ету жөніндегі орталығы» акционерлік қоғамының акцияларын төлеуге республикалық меншіктен берілетін мүліктің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1235"/>
        <w:gridCol w:w="1312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В литері мекенжайы бойынша орналасқан, ауданы 0,2063 га іргелес жер учаскесі, төменде санамаланған пәтерлері бар 1983 жылы салынған жатақхана</w:t>
            </w:r>
          </w:p>
        </w:tc>
      </w:tr>
      <w:tr>
        <w:trPr>
          <w:trHeight w:val="7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</w:tr>
      <w:tr>
        <w:trPr>
          <w:trHeight w:val="7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</w:tr>
      <w:tr>
        <w:trPr>
          <w:trHeight w:val="7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50,7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14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15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17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29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39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49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59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69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қаласы, Алматы ауданы, Абылай хан даңғылы, № 45 үй, № 70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мекенжайы бойынша орналасқан, ауданы 0,1455 га іргелес жер учаскесі, төменде санамаланған пәтерлері бар 1978 жылы салынған жатақхана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108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208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308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400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401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402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403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404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405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406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407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</w:p>
        </w:tc>
      </w:tr>
      <w:tr>
        <w:trPr>
          <w:trHeight w:val="7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қаласы, Әуезов ауданы, Жандосов көшесі, № 59/1 үй, № 408 пәтер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