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8fdc" w14:textId="78f8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 - маусымында және қазан - желтоқсанында мерзімді әскери қызметке кезекті шақыру туралы" Қазақстан Республикасы Президентінің 2016 жылғы 6 сәуірдегі № 229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2016 жылғы 14 сәуірдегі № 209 қаулысы</w:t>
      </w:r>
    </w:p>
    <w:p>
      <w:pPr>
        <w:spacing w:after="0"/>
        <w:ind w:left="0"/>
        <w:jc w:val="both"/>
      </w:pPr>
      <w:bookmarkStart w:name="z1" w:id="0"/>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 – маусымында және қазан – желтоқсанында мерзімді әскери қызметке кезекті шақыру туралы» Қазақстан Республикасы Президентінің 2016 жылғы 6 сәуірдегі № 229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әкімдері белгіленген тәртіппен:</w:t>
      </w:r>
      <w:r>
        <w:br/>
      </w:r>
      <w:r>
        <w:rPr>
          <w:rFonts w:ascii="Times New Roman"/>
          <w:b w:val="false"/>
          <w:i w:val="false"/>
          <w:color w:val="000000"/>
          <w:sz w:val="28"/>
        </w:rPr>
        <w:t>
</w:t>
      </w:r>
      <w:r>
        <w:rPr>
          <w:rFonts w:ascii="Times New Roman"/>
          <w:b w:val="false"/>
          <w:i w:val="false"/>
          <w:color w:val="000000"/>
          <w:sz w:val="28"/>
        </w:rPr>
        <w:t>
      1) әскерге шақыру комиссияларының жұмысын ұйымдастырсын және саны 29908 адам әскерге шақыруды кейінге қалдыруға немесе одан босатылуға құқығы жоқ он сегіз жастан жиырма жеті жасқа дейінгі, сондай-ақ оқу орындарынан шығарылған, жиырма жеті жасқа толмаған және әскерге шақыру бойынша әскери қызметтің белгіленген мерзімдерін өткермеген ер азаматтарды 2016 жылдың сәуір – маусымында және қазан – желтоқсанында әскерге шақыруды жүргізуді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әскерге шақыру пункттерін медициналық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Инвестициялар және даму министрлігі Қазақстан Республикасы Қорғаныс министрлігінің өтінімдері бойынша запасқа шығарылған мерзімді әскери қызметтегі әскери қызметшілерді және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әскери қызметке шақырылған азаматтарды тасымалдауды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Қорғаныс, Ішкі істер министрліктері мерзімді әскери қызметке шақырылған азаматтарды, сондай-ақ запасқа шығарылған мерзімді әскери қызметтегі әскери қызметшілерді тасымалдауға арналған шығыстарды өтеуді республикалық бюджетте осы мақсаттарға көзделген қаржы бөлу шегінде тікелей тасымалдауды жүзеге асыратын ұйымдарға олар ұсынған шоттар бойынша жүргізсін.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