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0d06" w14:textId="0fc0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денсаулық сақтауға,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2016 жылға арналған республикалық бюджеттен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14 сәуірдегі № 214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"2016 – 2018 жылдарға арналған республикалық бюджет туралы" 2015 жылғы 30 қарашадағы Қазақстан Республикасы Заңының </w:t>
      </w:r>
      <w:r>
        <w:rPr>
          <w:rFonts w:ascii="Times New Roman"/>
          <w:b w:val="false"/>
          <w:i w:val="false"/>
          <w:color w:val="000000"/>
          <w:sz w:val="28"/>
        </w:rPr>
        <w:t>15-бабын</w:t>
      </w:r>
      <w:r>
        <w:rPr>
          <w:rFonts w:ascii="Times New Roman"/>
          <w:b w:val="false"/>
          <w:i w:val="false"/>
          <w:color w:val="000000"/>
          <w:sz w:val="28"/>
        </w:rPr>
        <w:t xml:space="preserve"> және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Облыстық бюджеттердің, Астана және Алматы қалалары бюджеттерінің 2016 жылға арналған республикалық бюджеттен денсаулық сақтауға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Облыстық бюджеттердің, Астана және Алматы қалалары бюджеттерінің Қазақстан Республикасында мүгедектердің құқықтарын қамтамасыз ету және өмір сүру сапасын жақсарту жөніндегі </w:t>
      </w:r>
    </w:p>
    <w:bookmarkEnd w:id="3"/>
    <w:p>
      <w:pPr>
        <w:spacing w:after="0"/>
        <w:ind w:left="0"/>
        <w:jc w:val="both"/>
      </w:pPr>
      <w:r>
        <w:rPr>
          <w:rFonts w:ascii="Times New Roman"/>
          <w:b w:val="false"/>
          <w:i w:val="false"/>
          <w:color w:val="000000"/>
          <w:sz w:val="28"/>
        </w:rPr>
        <w:t xml:space="preserve">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2016 жылға арналған республикалық бюджеттен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 заңнамада белгіленген тәртіппен ағымдағы нысаналы трансферттердің бекітілген сомаларын облыстық бюджеттерге, Астана және Алматы қалаларының бюджеттеріне аударуды қамтамасыз етсін.</w:t>
      </w:r>
    </w:p>
    <w:bookmarkEnd w:id="4"/>
    <w:bookmarkStart w:name="z6" w:id="5"/>
    <w:p>
      <w:pPr>
        <w:spacing w:after="0"/>
        <w:ind w:left="0"/>
        <w:jc w:val="both"/>
      </w:pPr>
      <w:r>
        <w:rPr>
          <w:rFonts w:ascii="Times New Roman"/>
          <w:b w:val="false"/>
          <w:i w:val="false"/>
          <w:color w:val="000000"/>
          <w:sz w:val="28"/>
        </w:rPr>
        <w:t>
      3. Облыстардың, Астана және Алматы қалаларының әкімдері:</w:t>
      </w:r>
    </w:p>
    <w:bookmarkEnd w:id="5"/>
    <w:bookmarkStart w:name="z7" w:id="6"/>
    <w:p>
      <w:pPr>
        <w:spacing w:after="0"/>
        <w:ind w:left="0"/>
        <w:jc w:val="both"/>
      </w:pPr>
      <w:r>
        <w:rPr>
          <w:rFonts w:ascii="Times New Roman"/>
          <w:b w:val="false"/>
          <w:i w:val="false"/>
          <w:color w:val="000000"/>
          <w:sz w:val="28"/>
        </w:rPr>
        <w:t>
      1) ағымдағы нысаналы трансферттердің бөлінген сомаларын уақтылы және мақсатты пайдалануды;</w:t>
      </w:r>
    </w:p>
    <w:bookmarkEnd w:id="6"/>
    <w:bookmarkStart w:name="z8" w:id="7"/>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министрлігіне есепті айдан кейінгі айдың 15-күніне дейін ағымдағы нысаналы трансферттердің бөлінген сомаларының пайдаланылуы туралы есептерді ұсынуды қамтамасыз етсін.</w:t>
      </w:r>
    </w:p>
    <w:bookmarkEnd w:id="7"/>
    <w:bookmarkStart w:name="z9" w:id="8"/>
    <w:p>
      <w:pPr>
        <w:spacing w:after="0"/>
        <w:ind w:left="0"/>
        <w:jc w:val="both"/>
      </w:pPr>
      <w:r>
        <w:rPr>
          <w:rFonts w:ascii="Times New Roman"/>
          <w:b w:val="false"/>
          <w:i w:val="false"/>
          <w:color w:val="000000"/>
          <w:sz w:val="28"/>
        </w:rPr>
        <w:t>
      4. Осы қаулы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14 сәуірдегі</w:t>
            </w:r>
            <w:r>
              <w:br/>
            </w:r>
            <w:r>
              <w:rPr>
                <w:rFonts w:ascii="Times New Roman"/>
                <w:b w:val="false"/>
                <w:i w:val="false"/>
                <w:color w:val="000000"/>
                <w:sz w:val="20"/>
              </w:rPr>
              <w:t>№ 214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Облыстық бюджеттердің, Астана және Алматы қалалары бюджеттерінің 2016 жылға арналған республикалық бюджеттен денсаулық сақтауға берілетін ағымдағы нысаналы трансферттерді пайдалану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2016 жылға арналған республикалық бюджеттен денсаулық сақтауға берілетін ағымдағы нысаналы трансферттерді пайдалану қағидалары (бұдан әрі – Қағидалар) "2016 – 2018 жылдарға арналған республикалық бюджет туралы" 2015 жылғы 30 қарашадағы Қазақстан Республикасының Заңы 15-бабының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 xml:space="preserve">тармақшаларына және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5" w:id="12"/>
    <w:p>
      <w:pPr>
        <w:spacing w:after="0"/>
        <w:ind w:left="0"/>
        <w:jc w:val="both"/>
      </w:pPr>
      <w:r>
        <w:rPr>
          <w:rFonts w:ascii="Times New Roman"/>
          <w:b w:val="false"/>
          <w:i w:val="false"/>
          <w:color w:val="000000"/>
          <w:sz w:val="28"/>
        </w:rPr>
        <w:t>
      1) амбулаториялық-емханалық көмектің (бұдан әрі – АЕК) жан басына шаққандағы базалық кешенді нормативі – түзету коэффициенттерін есепке алмай денсаулық сақтау саласындағы уәкілетті орган айқындайтын көрсетілетін қызметтер тізбесі бойынша медициналық-санитариялық алғашқы көмек (бұдан әрі – МСАК) пен консультациялық-диагностикалық көмек нысандарындағы тегін медициналық көмектің кепілдік берілген көлемінің (бұдан әрі – ТМККК) амбулаториялық-емханалық қызметтер кешенінің есептік құны;</w:t>
      </w:r>
    </w:p>
    <w:bookmarkEnd w:id="12"/>
    <w:bookmarkStart w:name="z16" w:id="13"/>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3"/>
    <w:bookmarkStart w:name="z17" w:id="14"/>
    <w:p>
      <w:pPr>
        <w:spacing w:after="0"/>
        <w:ind w:left="0"/>
        <w:jc w:val="both"/>
      </w:pPr>
      <w:r>
        <w:rPr>
          <w:rFonts w:ascii="Times New Roman"/>
          <w:b w:val="false"/>
          <w:i w:val="false"/>
          <w:color w:val="000000"/>
          <w:sz w:val="28"/>
        </w:rPr>
        <w:t xml:space="preserve">
      3) жан басына шаққандағы кешенді нормативтің ынталандырушы компоненті (бұдан әрі – ЖНЫК) –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бекіту туралы"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бұйрығында</w:t>
      </w:r>
      <w:r>
        <w:rPr>
          <w:rFonts w:ascii="Times New Roman"/>
          <w:b w:val="false"/>
          <w:i w:val="false"/>
          <w:color w:val="000000"/>
          <w:sz w:val="28"/>
        </w:rPr>
        <w:t xml:space="preserve"> айқындалған тәртіппен түпкілікті нәтиженің қол жеткізілген индикаторларының негізінде МСАК көрсететін денсаулық сақтау субъектісінің қызметкерлерін ынталандыруға бағытталған жан басына шаққандағы кешенді нормативтің ынталандырушы құрамдас бөлігі;</w:t>
      </w:r>
    </w:p>
    <w:bookmarkEnd w:id="14"/>
    <w:bookmarkStart w:name="z18" w:id="15"/>
    <w:p>
      <w:pPr>
        <w:spacing w:after="0"/>
        <w:ind w:left="0"/>
        <w:jc w:val="both"/>
      </w:pPr>
      <w:r>
        <w:rPr>
          <w:rFonts w:ascii="Times New Roman"/>
          <w:b w:val="false"/>
          <w:i w:val="false"/>
          <w:color w:val="000000"/>
          <w:sz w:val="28"/>
        </w:rPr>
        <w:t>
      3. Осы Қағидалар облыстық бюджеттердің, Астана және Алматы қалалары бюджеттерінің республикалық бюджеттен денсаулық сақтауға берілетін ағымдағы нысаналы трансферттерді мынадай республикалық бюджеттік бағдарламалар бойынша пайдалану тәртібін айқындайды:</w:t>
      </w:r>
    </w:p>
    <w:bookmarkEnd w:id="15"/>
    <w:bookmarkStart w:name="z19" w:id="16"/>
    <w:p>
      <w:pPr>
        <w:spacing w:after="0"/>
        <w:ind w:left="0"/>
        <w:jc w:val="both"/>
      </w:pPr>
      <w:r>
        <w:rPr>
          <w:rFonts w:ascii="Times New Roman"/>
          <w:b w:val="false"/>
          <w:i w:val="false"/>
          <w:color w:val="000000"/>
          <w:sz w:val="28"/>
        </w:rPr>
        <w:t>
      1)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bookmarkEnd w:id="16"/>
    <w:bookmarkStart w:name="z20" w:id="17"/>
    <w:p>
      <w:pPr>
        <w:spacing w:after="0"/>
        <w:ind w:left="0"/>
        <w:jc w:val="both"/>
      </w:pPr>
      <w:r>
        <w:rPr>
          <w:rFonts w:ascii="Times New Roman"/>
          <w:b w:val="false"/>
          <w:i w:val="false"/>
          <w:color w:val="000000"/>
          <w:sz w:val="28"/>
        </w:rPr>
        <w:t>
      2) 052 "Бірыңғай ұлттық денсаулық сақтау жүйесінің шеңберінде халықты медициналық көмекпен қамтамасыз ету", оның ішінде:</w:t>
      </w:r>
    </w:p>
    <w:bookmarkEnd w:id="17"/>
    <w:bookmarkStart w:name="z21" w:id="18"/>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аудандық маңызы бар және ауылдың денсаулық сақтау субъектілерінің халыққа медициналық көмек көрсетуіне және амбулаториялық-емханалық көмек көрсетуге берілетін ағымдағы нысаналы трансферттер";</w:t>
      </w:r>
    </w:p>
    <w:bookmarkEnd w:id="18"/>
    <w:bookmarkStart w:name="z22" w:id="19"/>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онкологиялық науқастарға медициналық көмек көрсетуге берілетін ағымдағы нысаналы трансферттер" бюджеттік кіші бағдарламалар бойынша;</w:t>
      </w:r>
    </w:p>
    <w:bookmarkEnd w:id="19"/>
    <w:bookmarkStart w:name="z23" w:id="20"/>
    <w:p>
      <w:pPr>
        <w:spacing w:after="0"/>
        <w:ind w:left="0"/>
        <w:jc w:val="both"/>
      </w:pPr>
      <w:r>
        <w:rPr>
          <w:rFonts w:ascii="Times New Roman"/>
          <w:b w:val="false"/>
          <w:i w:val="false"/>
          <w:color w:val="000000"/>
          <w:sz w:val="28"/>
        </w:rPr>
        <w:t>
      3)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оның ішінде:</w:t>
      </w:r>
    </w:p>
    <w:bookmarkEnd w:id="20"/>
    <w:bookmarkStart w:name="z24" w:id="21"/>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bookmarkEnd w:id="21"/>
    <w:bookmarkStart w:name="z25" w:id="22"/>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дәрiлiк заттарды, вакциналарды және басқа да иммундық-биологиялық препараттарды сатып алуға берілетін ағымдағы нысаналы трансферттер" бюджеттік кіші бағдарламалар бойынша.</w:t>
      </w:r>
    </w:p>
    <w:bookmarkEnd w:id="22"/>
    <w:bookmarkStart w:name="z26" w:id="23"/>
    <w:p>
      <w:pPr>
        <w:spacing w:after="0"/>
        <w:ind w:left="0"/>
        <w:jc w:val="left"/>
      </w:pPr>
      <w:r>
        <w:rPr>
          <w:rFonts w:ascii="Times New Roman"/>
          <w:b/>
          <w:i w:val="false"/>
          <w:color w:val="000000"/>
        </w:rPr>
        <w:t xml:space="preserve"> 2.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республикалық бюджеттен берілетін ағымдағы нысаналы трансферттерді пайдалану</w:t>
      </w:r>
    </w:p>
    <w:bookmarkEnd w:id="23"/>
    <w:bookmarkStart w:name="z27" w:id="24"/>
    <w:p>
      <w:pPr>
        <w:spacing w:after="0"/>
        <w:ind w:left="0"/>
        <w:jc w:val="both"/>
      </w:pPr>
      <w:r>
        <w:rPr>
          <w:rFonts w:ascii="Times New Roman"/>
          <w:b w:val="false"/>
          <w:i w:val="false"/>
          <w:color w:val="000000"/>
          <w:sz w:val="28"/>
        </w:rPr>
        <w:t>
      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 стипендия мөлшерін техникалық және кәсіптік (училищелер, колледждер), орта білімнен кейінгі білім беру бағдарламаларын іске асыратын білім беру ұйымдары студенттерінің мемлекеттік стипендиясының деңгейіне дейін жеткізу үшін пайдаланылады.</w:t>
      </w:r>
    </w:p>
    <w:bookmarkEnd w:id="24"/>
    <w:bookmarkStart w:name="z28" w:id="25"/>
    <w:p>
      <w:pPr>
        <w:spacing w:after="0"/>
        <w:ind w:left="0"/>
        <w:jc w:val="both"/>
      </w:pPr>
      <w:r>
        <w:rPr>
          <w:rFonts w:ascii="Times New Roman"/>
          <w:b w:val="false"/>
          <w:i w:val="false"/>
          <w:color w:val="000000"/>
          <w:sz w:val="28"/>
        </w:rPr>
        <w:t xml:space="preserve">
      Техникалық және кәсіптік, орта білімнен кейінгі медициналық білім беру ұйымдарында мемлекеттік стипендияларды тағайындау, төлеу тәртібі және олардың мөлшерлері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bookmarkEnd w:id="25"/>
    <w:bookmarkStart w:name="z29" w:id="26"/>
    <w:p>
      <w:pPr>
        <w:spacing w:after="0"/>
        <w:ind w:left="0"/>
        <w:jc w:val="left"/>
      </w:pPr>
      <w:r>
        <w:rPr>
          <w:rFonts w:ascii="Times New Roman"/>
          <w:b/>
          <w:i w:val="false"/>
          <w:color w:val="000000"/>
        </w:rPr>
        <w:t xml:space="preserve"> 3. Аудандық маңызы бар және ауылдың денсаулық сақтау субъектілерінің халыққа медициналық көмек көрсетуіне және амбулаториялық-емханалық көмек көрсетуге берілетін ағымдағы нысаналы трансферттерді пайдалану тәртібі</w:t>
      </w:r>
    </w:p>
    <w:bookmarkEnd w:id="26"/>
    <w:bookmarkStart w:name="z30" w:id="27"/>
    <w:p>
      <w:pPr>
        <w:spacing w:after="0"/>
        <w:ind w:left="0"/>
        <w:jc w:val="both"/>
      </w:pPr>
      <w:r>
        <w:rPr>
          <w:rFonts w:ascii="Times New Roman"/>
          <w:b w:val="false"/>
          <w:i w:val="false"/>
          <w:color w:val="000000"/>
          <w:sz w:val="28"/>
        </w:rPr>
        <w:t>
      5. Аудандық маңызы бар және ауылдың денсаулық сақтау субъектілерінің (бұдан әрі – ауыл субъектілері) халыққа медициналық көмек көрсетуіне және амбулаториялық-емханалық көмек көрсетуге берілетін ағымдағы нысаналы трансферттер ауыл субъектілерінің халыққа медициналық көмек (шығындарын өтеу республикалық бюджет қаражаты есебінен жүзеге асырылатын жоғары мамандандырылған медициналық көмекті және гемодиализ қызметтерін қоспағанда) және ТМККК шеңберінде бекітілген халыққа амбулаториялық-емханалық көмек көрсетуіне, оның ішінде:</w:t>
      </w:r>
    </w:p>
    <w:bookmarkEnd w:id="27"/>
    <w:bookmarkStart w:name="z31" w:id="28"/>
    <w:p>
      <w:pPr>
        <w:spacing w:after="0"/>
        <w:ind w:left="0"/>
        <w:jc w:val="both"/>
      </w:pPr>
      <w:r>
        <w:rPr>
          <w:rFonts w:ascii="Times New Roman"/>
          <w:b w:val="false"/>
          <w:i w:val="false"/>
          <w:color w:val="000000"/>
          <w:sz w:val="28"/>
        </w:rPr>
        <w:t xml:space="preserve">
      1) ЖНЫК төлеуге; </w:t>
      </w:r>
    </w:p>
    <w:bookmarkEnd w:id="28"/>
    <w:bookmarkStart w:name="z32" w:id="29"/>
    <w:p>
      <w:pPr>
        <w:spacing w:after="0"/>
        <w:ind w:left="0"/>
        <w:jc w:val="both"/>
      </w:pPr>
      <w:r>
        <w:rPr>
          <w:rFonts w:ascii="Times New Roman"/>
          <w:b w:val="false"/>
          <w:i w:val="false"/>
          <w:color w:val="000000"/>
          <w:sz w:val="28"/>
        </w:rPr>
        <w:t xml:space="preserve">
      2)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(бұдан әрі – Дәрілік заттарды сатып алуды ұйымдастыру және өткізу ережесі) сәйкес қаржы лизингі шарттарында сатып алынған медициналық техниканы пайдалану арқылы көрсетілген медициналық қызметтер үшін лизинг төлемдерін өтеуге пайдаланылады.</w:t>
      </w:r>
    </w:p>
    <w:bookmarkEnd w:id="29"/>
    <w:bookmarkStart w:name="z33" w:id="30"/>
    <w:p>
      <w:pPr>
        <w:spacing w:after="0"/>
        <w:ind w:left="0"/>
        <w:jc w:val="both"/>
      </w:pPr>
      <w:r>
        <w:rPr>
          <w:rFonts w:ascii="Times New Roman"/>
          <w:b w:val="false"/>
          <w:i w:val="false"/>
          <w:color w:val="000000"/>
          <w:sz w:val="28"/>
        </w:rPr>
        <w:t xml:space="preserve">
      6. Облыстардың, Астана және Алматы қалаларының денсаулық сақтауды мемлекеттік басқарудың жергілікті органдары ауыл субъектілерінің халыққа медициналық көмек және амбулаториялық-емханалық көмек көрсету бойынша медициналық қызметтер берушіні таңдау рәсімін Қазақстан Республикасы Денсаулық сақтау және әлеуметтік даму министрінің міндетін атқарушының 2015 жылғы 30 шілдедегі № 638 </w:t>
      </w:r>
      <w:r>
        <w:rPr>
          <w:rFonts w:ascii="Times New Roman"/>
          <w:b w:val="false"/>
          <w:i w:val="false"/>
          <w:color w:val="000000"/>
          <w:sz w:val="28"/>
        </w:rPr>
        <w:t>бұйрығымен</w:t>
      </w:r>
      <w:r>
        <w:rPr>
          <w:rFonts w:ascii="Times New Roman"/>
          <w:b w:val="false"/>
          <w:i w:val="false"/>
          <w:color w:val="000000"/>
          <w:sz w:val="28"/>
        </w:rPr>
        <w:t xml:space="preserve"> бекітілген ТМККК көрсету жөніндегі қызметтер берушіні таңдау және оның шығындарын өтеу қағидаларына (бұдан әрі – Қызметтер берушіні таңдау қағидалары) сәйкес жүзеге асырады.</w:t>
      </w:r>
    </w:p>
    <w:bookmarkEnd w:id="30"/>
    <w:bookmarkStart w:name="z34" w:id="31"/>
    <w:p>
      <w:pPr>
        <w:spacing w:after="0"/>
        <w:ind w:left="0"/>
        <w:jc w:val="both"/>
      </w:pPr>
      <w:r>
        <w:rPr>
          <w:rFonts w:ascii="Times New Roman"/>
          <w:b w:val="false"/>
          <w:i w:val="false"/>
          <w:color w:val="000000"/>
          <w:sz w:val="28"/>
        </w:rPr>
        <w:t xml:space="preserve">
      7. Тарифтерді қалыптастыру және ЖНЫК-ты айқындау Қазақстан Республикасы Денсаулық сақтау министрінің 2009 жылғы 26 қарашадағы № 801 </w:t>
      </w:r>
      <w:r>
        <w:rPr>
          <w:rFonts w:ascii="Times New Roman"/>
          <w:b w:val="false"/>
          <w:i w:val="false"/>
          <w:color w:val="000000"/>
          <w:sz w:val="28"/>
        </w:rPr>
        <w:t>бұйрығымен</w:t>
      </w:r>
      <w:r>
        <w:rPr>
          <w:rFonts w:ascii="Times New Roman"/>
          <w:b w:val="false"/>
          <w:i w:val="false"/>
          <w:color w:val="000000"/>
          <w:sz w:val="28"/>
        </w:rPr>
        <w:t xml:space="preserve"> бекітілген ТМККК шеңберінде көрсетілетін медициналық қызметтерге арналған тарифтер жасау мен шығындарды жоспарлау әдістемесіне (бұдан әрі – Тарифтер жасау әдістемесі) сәйкес жүзеге асырылады.</w:t>
      </w:r>
    </w:p>
    <w:bookmarkEnd w:id="31"/>
    <w:bookmarkStart w:name="z35" w:id="32"/>
    <w:p>
      <w:pPr>
        <w:spacing w:after="0"/>
        <w:ind w:left="0"/>
        <w:jc w:val="both"/>
      </w:pPr>
      <w:r>
        <w:rPr>
          <w:rFonts w:ascii="Times New Roman"/>
          <w:b w:val="false"/>
          <w:i w:val="false"/>
          <w:color w:val="000000"/>
          <w:sz w:val="28"/>
        </w:rPr>
        <w:t>
      "Бекітілген халық тіркелімі" порталында (бұдан әрі – "БХТ" порталы) бекітілген халыққа МСАК көрсететін денсаулық сақтау субъектілері үшін АЕК-тің базалық кешенді жан басына шаққандағы нормативін уәкілетті орган айқындайды.</w:t>
      </w:r>
    </w:p>
    <w:bookmarkEnd w:id="32"/>
    <w:bookmarkStart w:name="z36" w:id="33"/>
    <w:p>
      <w:pPr>
        <w:spacing w:after="0"/>
        <w:ind w:left="0"/>
        <w:jc w:val="both"/>
      </w:pPr>
      <w:r>
        <w:rPr>
          <w:rFonts w:ascii="Times New Roman"/>
          <w:b w:val="false"/>
          <w:i w:val="false"/>
          <w:color w:val="000000"/>
          <w:sz w:val="28"/>
        </w:rPr>
        <w:t xml:space="preserve">
      8. Ауыл субъектілерінің халыққа медициналық көмек және ТМККК шеңберінде бекітілген халыққа амбулаториялық-емханалық көмек көрсеткені үшін ақы төлеу Қазақстан Республикасы Денсаулық сақтау және әлеуметтік даму министрінің міндетін атқарушының 2015 жылғы 28 шілдедегі № 627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ұйымдарына шығындарды бюджет қаражатының есебінен өтеу қағидаларына (бұдан әрі – Денсаулық сақтау ұйымдарына шығындарды өтеу қағидалары) сәйкес жүзеге асырылады.</w:t>
      </w:r>
    </w:p>
    <w:bookmarkEnd w:id="33"/>
    <w:bookmarkStart w:name="z37" w:id="34"/>
    <w:p>
      <w:pPr>
        <w:spacing w:after="0"/>
        <w:ind w:left="0"/>
        <w:jc w:val="both"/>
      </w:pPr>
      <w:r>
        <w:rPr>
          <w:rFonts w:ascii="Times New Roman"/>
          <w:b w:val="false"/>
          <w:i w:val="false"/>
          <w:color w:val="000000"/>
          <w:sz w:val="28"/>
        </w:rPr>
        <w:t>
      Облыстардың жергілікті атқарушы органдары МСАК көрсететін денсаулық сақтау субъектілерінің тұрақты жұмыс істеуін қамтамасыз ету мақсатында халық саны аз, тығыздығы төмен, шағын жинақталған, аумақ ауқымды болған және облыстардың жергілікті атқарушы органдары айқындаған басқа да аумақтық ерекшеліктер жағдайларында, АЕК көрсетуге қаражатты қайта бөлуді ауыл, аудандық және қалалық деңгейлердегі субъектілер арасында АЕК жан басына шаққандағы базалық кешенді нормативіне түзету коэффициентін қолдану арқылы бөлінген қаражат шегінде уәкілетті органмен келісім бойынша Тарифтер жасау әдістемесіне сәйкес жүзеге асыра алады.</w:t>
      </w:r>
    </w:p>
    <w:bookmarkEnd w:id="34"/>
    <w:bookmarkStart w:name="z38" w:id="35"/>
    <w:p>
      <w:pPr>
        <w:spacing w:after="0"/>
        <w:ind w:left="0"/>
        <w:jc w:val="both"/>
      </w:pPr>
      <w:r>
        <w:rPr>
          <w:rFonts w:ascii="Times New Roman"/>
          <w:b w:val="false"/>
          <w:i w:val="false"/>
          <w:color w:val="000000"/>
          <w:sz w:val="28"/>
        </w:rPr>
        <w:t xml:space="preserve">
      ТМККК көрсетуге арналған шарттар бойынша және ТМККК шеңберіндегі қосалқы мердігерлік шарттар бойынша көрсетілген консультациялық-диагностикалық қызметтерге ақы төлеу "Халық денсаулығы және денсаулық сақтау жүйесі туралы" 2009 жылғы 18 қыркүйектегі Қазақстан Республикасының Кодексі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тарифтерге сәйкес құны бойынша жүзеге асырылады.</w:t>
      </w:r>
    </w:p>
    <w:bookmarkEnd w:id="35"/>
    <w:bookmarkStart w:name="z39" w:id="36"/>
    <w:p>
      <w:pPr>
        <w:spacing w:after="0"/>
        <w:ind w:left="0"/>
        <w:jc w:val="both"/>
      </w:pPr>
      <w:r>
        <w:rPr>
          <w:rFonts w:ascii="Times New Roman"/>
          <w:b w:val="false"/>
          <w:i w:val="false"/>
          <w:color w:val="000000"/>
          <w:sz w:val="28"/>
        </w:rPr>
        <w:t>
      Ауыл халқына стационарлық және стационарды алмастыратын көмек нысанында мамандандырылған медициналық көмек көрсетуге ақы төлеу ауыл субъектілерінің арасында олар орналасқан жердегі өңір шегінде қосалқы мердігерлік шарттарға сәйкес клиникалық-шығынды топтар (бұдан әрі – КШТ) бойынша бір емделіп шығу жағдайы үшін тарифтер негізінде жүзеге асырылады.</w:t>
      </w:r>
    </w:p>
    <w:bookmarkEnd w:id="36"/>
    <w:bookmarkStart w:name="z40" w:id="37"/>
    <w:p>
      <w:pPr>
        <w:spacing w:after="0"/>
        <w:ind w:left="0"/>
        <w:jc w:val="both"/>
      </w:pPr>
      <w:r>
        <w:rPr>
          <w:rFonts w:ascii="Times New Roman"/>
          <w:b w:val="false"/>
          <w:i w:val="false"/>
          <w:color w:val="000000"/>
          <w:sz w:val="28"/>
        </w:rPr>
        <w:t>
      Ауыл халқына ауыл субъектісінің олар орналасқан жердегі өңір шегінде қосалқы мердігерлік шарттар бойынша кешенді медициналық қызмет көрсеткені үшін ақы төлеу ауыл халқына кешенді жан басына шаққандағы норматив бойынша жүзеге асырылады, оның мөлшерін денсаулық сақтау басқармасының келісімі бойынша ауыл субъектілері белгілейді.</w:t>
      </w:r>
    </w:p>
    <w:bookmarkEnd w:id="37"/>
    <w:bookmarkStart w:name="z41" w:id="38"/>
    <w:p>
      <w:pPr>
        <w:spacing w:after="0"/>
        <w:ind w:left="0"/>
        <w:jc w:val="both"/>
      </w:pPr>
      <w:r>
        <w:rPr>
          <w:rFonts w:ascii="Times New Roman"/>
          <w:b w:val="false"/>
          <w:i w:val="false"/>
          <w:color w:val="000000"/>
          <w:sz w:val="28"/>
        </w:rPr>
        <w:t>
      9. Уәкілетті орган ауыл субъектілерінің халыққа медициналық көмек және ТМККК шеңберінде бекітілген халыққа амбулаториялық-емханалық көмек көрсету жөніндегі іс-шараларды іске асыру шеңберінде ағымдағы нысаналы трансферттердің тиімді пайдаланылуын үйлестіруді және мониторинг жүргізуді жүзеге асырады.</w:t>
      </w:r>
    </w:p>
    <w:bookmarkEnd w:id="38"/>
    <w:bookmarkStart w:name="z42" w:id="39"/>
    <w:p>
      <w:pPr>
        <w:spacing w:after="0"/>
        <w:ind w:left="0"/>
        <w:jc w:val="both"/>
      </w:pPr>
      <w:r>
        <w:rPr>
          <w:rFonts w:ascii="Times New Roman"/>
          <w:b w:val="false"/>
          <w:i w:val="false"/>
          <w:color w:val="000000"/>
          <w:sz w:val="28"/>
        </w:rPr>
        <w:t>
      10. Облыстардың, Астана және Алматы қалаларының әкімдері ауыл субъектілерінің халыққа медициналық көмек және амбулаториялық-емханалық көмек көрсету жөніндегі іс-шараларды іске асыру шеңберінде:</w:t>
      </w:r>
    </w:p>
    <w:bookmarkEnd w:id="39"/>
    <w:bookmarkStart w:name="z43" w:id="4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іс-шараларды өткізуді;</w:t>
      </w:r>
    </w:p>
    <w:bookmarkEnd w:id="40"/>
    <w:bookmarkStart w:name="z44" w:id="41"/>
    <w:p>
      <w:pPr>
        <w:spacing w:after="0"/>
        <w:ind w:left="0"/>
        <w:jc w:val="both"/>
      </w:pPr>
      <w:r>
        <w:rPr>
          <w:rFonts w:ascii="Times New Roman"/>
          <w:b w:val="false"/>
          <w:i w:val="false"/>
          <w:color w:val="000000"/>
          <w:sz w:val="28"/>
        </w:rPr>
        <w:t xml:space="preserve">
      2) "БХТ" порталында өңір халқы бойынша, оның ішінде бюджетті қалыптастыру үшін деректердің дұрыстығы мен дәйектілігін және оларды "Амбулаториялық-емханалық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бұйрығында</w:t>
      </w:r>
      <w:r>
        <w:rPr>
          <w:rFonts w:ascii="Times New Roman"/>
          <w:b w:val="false"/>
          <w:i w:val="false"/>
          <w:color w:val="000000"/>
          <w:sz w:val="28"/>
        </w:rPr>
        <w:t xml:space="preserve"> айқындалған тәртіппен жандандыруды;</w:t>
      </w:r>
    </w:p>
    <w:bookmarkEnd w:id="41"/>
    <w:bookmarkStart w:name="z45" w:id="42"/>
    <w:p>
      <w:pPr>
        <w:spacing w:after="0"/>
        <w:ind w:left="0"/>
        <w:jc w:val="both"/>
      </w:pPr>
      <w:r>
        <w:rPr>
          <w:rFonts w:ascii="Times New Roman"/>
          <w:b w:val="false"/>
          <w:i w:val="false"/>
          <w:color w:val="000000"/>
          <w:sz w:val="28"/>
        </w:rPr>
        <w:t>
      3) Денсаулық сақтау ұйымдарына шығындарды өтеу қағидаларында көрсетілген ақпараттық жүйелерге өңір халқына көрсетілген қызметтер бойынша ауыл және амбулаториялық-емханалық көмек көрсететін субъектілер енгізген деректердің дұрыстығы мен дәйектілігін;</w:t>
      </w:r>
    </w:p>
    <w:bookmarkEnd w:id="42"/>
    <w:bookmarkStart w:name="z46" w:id="43"/>
    <w:p>
      <w:pPr>
        <w:spacing w:after="0"/>
        <w:ind w:left="0"/>
        <w:jc w:val="both"/>
      </w:pPr>
      <w:r>
        <w:rPr>
          <w:rFonts w:ascii="Times New Roman"/>
          <w:b w:val="false"/>
          <w:i w:val="false"/>
          <w:color w:val="000000"/>
          <w:sz w:val="28"/>
        </w:rPr>
        <w:t>
      4) МСАК көрсететін денсаулық сақтау субъектілері қызметінің түпкілікті нәтижелеріне қол жеткізгені үшін Денсаулық сақтау ұйымдарына шығындарды өтеу қағидаларында айқындалған тәртіппен ЖНЫК төлеуді;</w:t>
      </w:r>
    </w:p>
    <w:bookmarkEnd w:id="43"/>
    <w:bookmarkStart w:name="z47" w:id="44"/>
    <w:p>
      <w:pPr>
        <w:spacing w:after="0"/>
        <w:ind w:left="0"/>
        <w:jc w:val="both"/>
      </w:pPr>
      <w:r>
        <w:rPr>
          <w:rFonts w:ascii="Times New Roman"/>
          <w:b w:val="false"/>
          <w:i w:val="false"/>
          <w:color w:val="000000"/>
          <w:sz w:val="28"/>
        </w:rPr>
        <w:t>
      5) МСАК көрсететін денсаулық сақтау субъектілерінің қызметкерлеріне Денсаулық сақтау ұйымдарының қызметкерлерін көтермелеу қағидаларында айқындалған тәртіппен ЖНЫК сомасын бөлуді;</w:t>
      </w:r>
    </w:p>
    <w:bookmarkEnd w:id="44"/>
    <w:bookmarkStart w:name="z48" w:id="45"/>
    <w:p>
      <w:pPr>
        <w:spacing w:after="0"/>
        <w:ind w:left="0"/>
        <w:jc w:val="both"/>
      </w:pPr>
      <w:r>
        <w:rPr>
          <w:rFonts w:ascii="Times New Roman"/>
          <w:b w:val="false"/>
          <w:i w:val="false"/>
          <w:color w:val="000000"/>
          <w:sz w:val="28"/>
        </w:rPr>
        <w:t>
      6) Денсаулық сақтау ұйымдарына шығындарды өтеу қағидаларында айқындалған тәртіппен қаржы лизингі шарттарында сатып алынған медициналық техниканы пайдалану арқылы көрсетілген медициналық қызметтер үшін лизинг төлемдерін төлеуді;</w:t>
      </w:r>
    </w:p>
    <w:bookmarkEnd w:id="45"/>
    <w:bookmarkStart w:name="z49" w:id="46"/>
    <w:p>
      <w:pPr>
        <w:spacing w:after="0"/>
        <w:ind w:left="0"/>
        <w:jc w:val="both"/>
      </w:pPr>
      <w:r>
        <w:rPr>
          <w:rFonts w:ascii="Times New Roman"/>
          <w:b w:val="false"/>
          <w:i w:val="false"/>
          <w:color w:val="000000"/>
          <w:sz w:val="28"/>
        </w:rPr>
        <w:t>
      7) ауыл субъектілерінің халыққа медициналық көмек және амбулаториялық-емханалық көмек көрсетуге берілетін ағымдағы нысаналы трансферттер бойынша тікелей және түпкілікті нәтиже көрсеткіштерін уәкілетті органмен келісуді;</w:t>
      </w:r>
    </w:p>
    <w:bookmarkEnd w:id="46"/>
    <w:bookmarkStart w:name="z50" w:id="47"/>
    <w:p>
      <w:pPr>
        <w:spacing w:after="0"/>
        <w:ind w:left="0"/>
        <w:jc w:val="both"/>
      </w:pPr>
      <w:r>
        <w:rPr>
          <w:rFonts w:ascii="Times New Roman"/>
          <w:b w:val="false"/>
          <w:i w:val="false"/>
          <w:color w:val="000000"/>
          <w:sz w:val="28"/>
        </w:rPr>
        <w:t>
      8) уәкілетті органмен келісу бойынша айқындалған ауыл субъектілерінің халыққа медициналық көмек және ТМККК шеңберінде бекітілген халыққа амбулаториялық-емханалық көмек көрсетуге берілетін ағымдағы нысаналы трансферттер бойынша тікелей және түпкілікті көрсеткіштер нәтижелеріне қол жеткізуді қамтамасыз етеді.</w:t>
      </w:r>
    </w:p>
    <w:bookmarkEnd w:id="47"/>
    <w:bookmarkStart w:name="z51" w:id="48"/>
    <w:p>
      <w:pPr>
        <w:spacing w:after="0"/>
        <w:ind w:left="0"/>
        <w:jc w:val="left"/>
      </w:pPr>
      <w:r>
        <w:rPr>
          <w:rFonts w:ascii="Times New Roman"/>
          <w:b/>
          <w:i w:val="false"/>
          <w:color w:val="000000"/>
        </w:rPr>
        <w:t xml:space="preserve"> 4. Онкологиялық науқастарға медициналық көмек көрсетуге берілетін ағымдағы нысаналы трансферттерді пайдалану тәртібі</w:t>
      </w:r>
    </w:p>
    <w:bookmarkEnd w:id="48"/>
    <w:bookmarkStart w:name="z52" w:id="49"/>
    <w:p>
      <w:pPr>
        <w:spacing w:after="0"/>
        <w:ind w:left="0"/>
        <w:jc w:val="both"/>
      </w:pPr>
      <w:r>
        <w:rPr>
          <w:rFonts w:ascii="Times New Roman"/>
          <w:b w:val="false"/>
          <w:i w:val="false"/>
          <w:color w:val="000000"/>
          <w:sz w:val="28"/>
        </w:rPr>
        <w:t>
      11. Облыстық бюджеттерге, Астана және Алматы қалаларының бюджеттеріне онкологиялық науқастарға медициналық көмек көрсетуге берілетін ағымдағы нысаналы трансферттер онкологиялық науқастарға ТМККК шеңберінде медициналық көмек көрсетуге, оның ішінде онкологиялық науқастарды амбулаториялық деңгейде дәрілік заттармен (таргетті препараттар) қамтамасыз етуге және қаржы лизингі шарттарында сатып алынған медициналық техниканы пайдалану арқылы көрсетілген медициналық қызметтер үшін лизинг төлемдерін өтеуге пайдаланылады.</w:t>
      </w:r>
    </w:p>
    <w:bookmarkEnd w:id="49"/>
    <w:bookmarkStart w:name="z53" w:id="50"/>
    <w:p>
      <w:pPr>
        <w:spacing w:after="0"/>
        <w:ind w:left="0"/>
        <w:jc w:val="both"/>
      </w:pPr>
      <w:r>
        <w:rPr>
          <w:rFonts w:ascii="Times New Roman"/>
          <w:b w:val="false"/>
          <w:i w:val="false"/>
          <w:color w:val="000000"/>
          <w:sz w:val="28"/>
        </w:rPr>
        <w:t>
      12. Облыстардың, Астана және Алматы қалаларының денсаулық сақтауды мемлекеттік басқарудың жергілікті органдары қызметтер берушіні таңдау рәсімін жүзеге асырады.</w:t>
      </w:r>
    </w:p>
    <w:bookmarkEnd w:id="50"/>
    <w:bookmarkStart w:name="z54" w:id="51"/>
    <w:p>
      <w:pPr>
        <w:spacing w:after="0"/>
        <w:ind w:left="0"/>
        <w:jc w:val="both"/>
      </w:pPr>
      <w:r>
        <w:rPr>
          <w:rFonts w:ascii="Times New Roman"/>
          <w:b w:val="false"/>
          <w:i w:val="false"/>
          <w:color w:val="000000"/>
          <w:sz w:val="28"/>
        </w:rPr>
        <w:t>
      13. ТМККК шеңберінде онкологиялық науқастарға медициналық көмек көрсетуге арналған тарифтерді қалыптастыру Тарифтер жасау әдістемесіне сәйкес жүзеге асырылады.</w:t>
      </w:r>
    </w:p>
    <w:bookmarkEnd w:id="51"/>
    <w:bookmarkStart w:name="z55" w:id="52"/>
    <w:p>
      <w:pPr>
        <w:spacing w:after="0"/>
        <w:ind w:left="0"/>
        <w:jc w:val="both"/>
      </w:pPr>
      <w:r>
        <w:rPr>
          <w:rFonts w:ascii="Times New Roman"/>
          <w:b w:val="false"/>
          <w:i w:val="false"/>
          <w:color w:val="000000"/>
          <w:sz w:val="28"/>
        </w:rPr>
        <w:t xml:space="preserve">
      14. ТМККК шеңберінде онкологиялық науқастарға көрсетілген медициналық қызметтерге ақы төлеу Денсаулық сақтау ұйымдарына шығындарды өтеу қағидаларына сәйкес жүзеге асырылады. </w:t>
      </w:r>
    </w:p>
    <w:bookmarkEnd w:id="52"/>
    <w:p>
      <w:pPr>
        <w:spacing w:after="0"/>
        <w:ind w:left="0"/>
        <w:jc w:val="both"/>
      </w:pPr>
      <w:r>
        <w:rPr>
          <w:rFonts w:ascii="Times New Roman"/>
          <w:b w:val="false"/>
          <w:i w:val="false"/>
          <w:color w:val="000000"/>
          <w:sz w:val="28"/>
        </w:rPr>
        <w:t>
      ТМККК шеңберінде онкологиялық науқастарға медициналық көмектің қолжетімділігін, кешенділігін және сапасын қамтамасыз ету мақсатында олардың онкологиялық диспансерді еркін таңдау құқықтарын іске асыруды ескере отырып, қосалқы мердігерлік шарттар бойынша ақы төлеу ТМККК көрсетуге арналған негізгі шартта көзделген сомалар шегінде:</w:t>
      </w:r>
    </w:p>
    <w:bookmarkStart w:name="z57" w:id="53"/>
    <w:p>
      <w:pPr>
        <w:spacing w:after="0"/>
        <w:ind w:left="0"/>
        <w:jc w:val="both"/>
      </w:pPr>
      <w:r>
        <w:rPr>
          <w:rFonts w:ascii="Times New Roman"/>
          <w:b w:val="false"/>
          <w:i w:val="false"/>
          <w:color w:val="000000"/>
          <w:sz w:val="28"/>
        </w:rPr>
        <w:t>
      "Тегін медициналық көмектің кепілдік берілген көлемінің шеңберінде медициналық қызметтерге тарифтерді бекіту туралы" Қазақстан Республикасы Денсаулық сақтау және әлеуметтік даму министрінің 2015 жылғы 16 қыркүйектегі № 725 бұйрығымен (бұдан әрі – 2015 жылғы 16 қыркүйектегі № 725 бұйрық) бекітілген тарифтерге сәйкес құны бойынша көрсетілген консультациялық-диагностикалық қызметтерге;</w:t>
      </w:r>
    </w:p>
    <w:bookmarkEnd w:id="53"/>
    <w:bookmarkStart w:name="z58" w:id="54"/>
    <w:p>
      <w:pPr>
        <w:spacing w:after="0"/>
        <w:ind w:left="0"/>
        <w:jc w:val="both"/>
      </w:pPr>
      <w:r>
        <w:rPr>
          <w:rFonts w:ascii="Times New Roman"/>
          <w:b w:val="false"/>
          <w:i w:val="false"/>
          <w:color w:val="000000"/>
          <w:sz w:val="28"/>
        </w:rPr>
        <w:t>
      2015 жылғы 16 қыркүйектегі № 725 бұйрықпен бекітілген КШТ бойынша бір емделіп шығу жағдайына тарифтер бойынша көрсетілген стационарлық және стационарды алмастыратын көмекке жүзеге асырылады.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Ұйымдастырушысы дәрілік заттарды, медициналық мақсаттағы бұйымдарды сатып алу және қамтамасыз ету жөніндегі бірыңғай дистрибьютор болып табылатын онкологиялық науқастар үшін амбулаториялық деңгейде дәрілік заттарды (таргеттік препараттар) сатып алу Дәрілік заттарды сатып алуды ұйымдастыру және өткізу ережелеріне сәйкес жүзеге асырылады.</w:t>
      </w:r>
    </w:p>
    <w:bookmarkStart w:name="z60" w:id="55"/>
    <w:p>
      <w:pPr>
        <w:spacing w:after="0"/>
        <w:ind w:left="0"/>
        <w:jc w:val="both"/>
      </w:pPr>
      <w:r>
        <w:rPr>
          <w:rFonts w:ascii="Times New Roman"/>
          <w:b w:val="false"/>
          <w:i w:val="false"/>
          <w:color w:val="000000"/>
          <w:sz w:val="28"/>
        </w:rPr>
        <w:t>
      16. Уәкілетті орган ТМККК шеңберінде онкологиялық науқастарға медициналық көмек көрсету жөніндегі іс-шараларды іске асыру шеңберінде ағымдағы нысаналы трансферттердің тиімді пайдаланылуын үйлестіруді және мониторингін жүргізуді жүзеге асырады.</w:t>
      </w:r>
    </w:p>
    <w:bookmarkEnd w:id="55"/>
    <w:bookmarkStart w:name="z61" w:id="56"/>
    <w:p>
      <w:pPr>
        <w:spacing w:after="0"/>
        <w:ind w:left="0"/>
        <w:jc w:val="both"/>
      </w:pPr>
      <w:r>
        <w:rPr>
          <w:rFonts w:ascii="Times New Roman"/>
          <w:b w:val="false"/>
          <w:i w:val="false"/>
          <w:color w:val="000000"/>
          <w:sz w:val="28"/>
        </w:rPr>
        <w:t>
      17. Облыстардың, Астана және Алматы қалаларының әкімдері ТМККК шеңберінде онкологиялық науқастарға медициналық көмек көрсету жөніндегі іс-шараларды іске асыру шеңберінде:</w:t>
      </w:r>
    </w:p>
    <w:bookmarkEnd w:id="56"/>
    <w:bookmarkStart w:name="z62" w:id="5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іс-шараларды өткізуді;</w:t>
      </w:r>
    </w:p>
    <w:bookmarkEnd w:id="57"/>
    <w:bookmarkStart w:name="z63" w:id="58"/>
    <w:p>
      <w:pPr>
        <w:spacing w:after="0"/>
        <w:ind w:left="0"/>
        <w:jc w:val="both"/>
      </w:pPr>
      <w:r>
        <w:rPr>
          <w:rFonts w:ascii="Times New Roman"/>
          <w:b w:val="false"/>
          <w:i w:val="false"/>
          <w:color w:val="000000"/>
          <w:sz w:val="28"/>
        </w:rPr>
        <w:t>
      2) онкологиялық диспансерлердің "Онкологиялық науқастардың электрондық тіркелімі" ақпараттық жүйесіне өңір халқына көрсетілген қызметтер бойынша енгізген деректердің дұрыстығы мен дәйектілігін;</w:t>
      </w:r>
    </w:p>
    <w:bookmarkEnd w:id="58"/>
    <w:bookmarkStart w:name="z64" w:id="59"/>
    <w:p>
      <w:pPr>
        <w:spacing w:after="0"/>
        <w:ind w:left="0"/>
        <w:jc w:val="both"/>
      </w:pPr>
      <w:r>
        <w:rPr>
          <w:rFonts w:ascii="Times New Roman"/>
          <w:b w:val="false"/>
          <w:i w:val="false"/>
          <w:color w:val="000000"/>
          <w:sz w:val="28"/>
        </w:rPr>
        <w:t>
      3) Денсаулық сақтау ұйымдарына шығындарды өтеу қағидаларында айқындалған тәртіппен қаржы лизингі шарттарында сатып алынған медициналық техниканы пайдалану арқылы көрсетілген медициналық қызметтер үшін лизинг төлемдерін төлеуді;</w:t>
      </w:r>
    </w:p>
    <w:bookmarkEnd w:id="59"/>
    <w:bookmarkStart w:name="z65" w:id="60"/>
    <w:p>
      <w:pPr>
        <w:spacing w:after="0"/>
        <w:ind w:left="0"/>
        <w:jc w:val="both"/>
      </w:pPr>
      <w:r>
        <w:rPr>
          <w:rFonts w:ascii="Times New Roman"/>
          <w:b w:val="false"/>
          <w:i w:val="false"/>
          <w:color w:val="000000"/>
          <w:sz w:val="28"/>
        </w:rPr>
        <w:t>
      4) ТМККК шеңберінде онкологиялық науқастарға медициналық көмек көрсетуге берілген ағымдағы нысаналы трансферттер бойынша тікелей және түпкілікті нәтиже көрсеткіштерін уәкілетті органмен келісуді;</w:t>
      </w:r>
    </w:p>
    <w:bookmarkEnd w:id="60"/>
    <w:bookmarkStart w:name="z66" w:id="61"/>
    <w:p>
      <w:pPr>
        <w:spacing w:after="0"/>
        <w:ind w:left="0"/>
        <w:jc w:val="both"/>
      </w:pPr>
      <w:r>
        <w:rPr>
          <w:rFonts w:ascii="Times New Roman"/>
          <w:b w:val="false"/>
          <w:i w:val="false"/>
          <w:color w:val="000000"/>
          <w:sz w:val="28"/>
        </w:rPr>
        <w:t>
      5) уәкілетті органмен келісу бойынша айқындалған ТМККК шеңберінде онкологиялық науқастарға медициналық көмек көрсетуге берілген ағымдағы нысаналы трансферттер бойынша тікелей және түпкілікті көрсеткіштер нәтижелеріне қол жеткізуді қамтамасыз етеді.</w:t>
      </w:r>
    </w:p>
    <w:bookmarkEnd w:id="61"/>
    <w:bookmarkStart w:name="z67" w:id="62"/>
    <w:p>
      <w:pPr>
        <w:spacing w:after="0"/>
        <w:ind w:left="0"/>
        <w:jc w:val="left"/>
      </w:pPr>
      <w:r>
        <w:rPr>
          <w:rFonts w:ascii="Times New Roman"/>
          <w:b/>
          <w:i w:val="false"/>
          <w:color w:val="000000"/>
        </w:rPr>
        <w:t xml:space="preserve"> 5. Тегін медициналық көмектің кепілдік берілген көлемін қамтамасыз етуге және кеңейтуге берілетін ағымдағы нысаналы трансферттерді пайдалану тәртібі</w:t>
      </w:r>
    </w:p>
    <w:bookmarkEnd w:id="62"/>
    <w:bookmarkStart w:name="z68" w:id="63"/>
    <w:p>
      <w:pPr>
        <w:spacing w:after="0"/>
        <w:ind w:left="0"/>
        <w:jc w:val="both"/>
      </w:pPr>
      <w:r>
        <w:rPr>
          <w:rFonts w:ascii="Times New Roman"/>
          <w:b w:val="false"/>
          <w:i w:val="false"/>
          <w:color w:val="000000"/>
          <w:sz w:val="28"/>
        </w:rPr>
        <w:t>
      18. Облыстық бюджеттерге, Астана және Алматы қалаларының бюджеттеріне ТМККК қамтамасыз етуге және кеңейтуге берілетін ағымдағы нысаналы трансферттер скринингтік зерттеулер жүргізуге:</w:t>
      </w:r>
    </w:p>
    <w:bookmarkEnd w:id="63"/>
    <w:bookmarkStart w:name="z69" w:id="64"/>
    <w:p>
      <w:pPr>
        <w:spacing w:after="0"/>
        <w:ind w:left="0"/>
        <w:jc w:val="both"/>
      </w:pPr>
      <w:r>
        <w:rPr>
          <w:rFonts w:ascii="Times New Roman"/>
          <w:b w:val="false"/>
          <w:i w:val="false"/>
          <w:color w:val="000000"/>
          <w:sz w:val="28"/>
        </w:rPr>
        <w:t>
      1) әйелдер арасында жатыр мойны обырын анықтауға;</w:t>
      </w:r>
    </w:p>
    <w:bookmarkEnd w:id="64"/>
    <w:bookmarkStart w:name="z70" w:id="65"/>
    <w:p>
      <w:pPr>
        <w:spacing w:after="0"/>
        <w:ind w:left="0"/>
        <w:jc w:val="both"/>
      </w:pPr>
      <w:r>
        <w:rPr>
          <w:rFonts w:ascii="Times New Roman"/>
          <w:b w:val="false"/>
          <w:i w:val="false"/>
          <w:color w:val="000000"/>
          <w:sz w:val="28"/>
        </w:rPr>
        <w:t>
      2) ересек тұрғындар арасында колоректальдық обырды екі кезеңдік әдіспен анықтауға;</w:t>
      </w:r>
    </w:p>
    <w:bookmarkEnd w:id="65"/>
    <w:bookmarkStart w:name="z71" w:id="66"/>
    <w:p>
      <w:pPr>
        <w:spacing w:after="0"/>
        <w:ind w:left="0"/>
        <w:jc w:val="both"/>
      </w:pPr>
      <w:r>
        <w:rPr>
          <w:rFonts w:ascii="Times New Roman"/>
          <w:b w:val="false"/>
          <w:i w:val="false"/>
          <w:color w:val="000000"/>
          <w:sz w:val="28"/>
        </w:rPr>
        <w:t>
      3)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ер адамдары арасында қуықасты безі обырын анықтауға;</w:t>
      </w:r>
    </w:p>
    <w:bookmarkEnd w:id="66"/>
    <w:bookmarkStart w:name="z72" w:id="67"/>
    <w:p>
      <w:pPr>
        <w:spacing w:after="0"/>
        <w:ind w:left="0"/>
        <w:jc w:val="both"/>
      </w:pPr>
      <w:r>
        <w:rPr>
          <w:rFonts w:ascii="Times New Roman"/>
          <w:b w:val="false"/>
          <w:i w:val="false"/>
          <w:color w:val="000000"/>
          <w:sz w:val="28"/>
        </w:rPr>
        <w:t>
      4)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тұрғындары арасында өңеш обырын, асқазан және бауыр обырын анықтауға;</w:t>
      </w:r>
    </w:p>
    <w:bookmarkEnd w:id="67"/>
    <w:bookmarkStart w:name="z73" w:id="68"/>
    <w:p>
      <w:pPr>
        <w:spacing w:after="0"/>
        <w:ind w:left="0"/>
        <w:jc w:val="both"/>
      </w:pPr>
      <w:r>
        <w:rPr>
          <w:rFonts w:ascii="Times New Roman"/>
          <w:b w:val="false"/>
          <w:i w:val="false"/>
          <w:color w:val="000000"/>
          <w:sz w:val="28"/>
        </w:rPr>
        <w:t>
      5) сүт безі обыры скринингінің екінші кезеңін жүргізуге пайдаланылады.</w:t>
      </w:r>
    </w:p>
    <w:bookmarkEnd w:id="68"/>
    <w:bookmarkStart w:name="z74" w:id="69"/>
    <w:p>
      <w:pPr>
        <w:spacing w:after="0"/>
        <w:ind w:left="0"/>
        <w:jc w:val="both"/>
      </w:pPr>
      <w:r>
        <w:rPr>
          <w:rFonts w:ascii="Times New Roman"/>
          <w:b w:val="false"/>
          <w:i w:val="false"/>
          <w:color w:val="000000"/>
          <w:sz w:val="28"/>
        </w:rPr>
        <w:t>
      19. Облыстардың, Астана және Алматы қалаларының денсаулық сақтауды мемлекеттік басқарудың жергілікті органдары скринингтік зерттеулер жүргізуге медициналық қызметтер берушіні таңдау рәсімін Қызметтер берушіні таңдау қағидаларына сәйкес жүзеге асырады.</w:t>
      </w:r>
    </w:p>
    <w:bookmarkEnd w:id="69"/>
    <w:bookmarkStart w:name="z75" w:id="70"/>
    <w:p>
      <w:pPr>
        <w:spacing w:after="0"/>
        <w:ind w:left="0"/>
        <w:jc w:val="both"/>
      </w:pPr>
      <w:r>
        <w:rPr>
          <w:rFonts w:ascii="Times New Roman"/>
          <w:b w:val="false"/>
          <w:i w:val="false"/>
          <w:color w:val="000000"/>
          <w:sz w:val="28"/>
        </w:rPr>
        <w:t>
      20. Қосалқы мердігерлік шарттар бойынша ақы төлеуді қоса алғанда, ТМККК шеңберінде скринингтік зерттеулер жүргізуге ақы төлеу 2015 жылғы 16 қыркүйектегі № 725 бұйрықпен бекітілген тарифтерге сәйкес жүзеге асырылады.</w:t>
      </w:r>
    </w:p>
    <w:bookmarkEnd w:id="70"/>
    <w:bookmarkStart w:name="z76" w:id="71"/>
    <w:p>
      <w:pPr>
        <w:spacing w:after="0"/>
        <w:ind w:left="0"/>
        <w:jc w:val="both"/>
      </w:pPr>
      <w:r>
        <w:rPr>
          <w:rFonts w:ascii="Times New Roman"/>
          <w:b w:val="false"/>
          <w:i w:val="false"/>
          <w:color w:val="000000"/>
          <w:sz w:val="28"/>
        </w:rPr>
        <w:t>
      21. Уәкілетті орган скринингтік зерттеулер жүргізу жөніндегі іс-шараларды іске асыру шеңберінде ағымдағы нысаналы трансферттердің тиімді пайдаланылуын үйлестіруді және мониторингін жүргізуді жүзеге асырады.</w:t>
      </w:r>
    </w:p>
    <w:bookmarkEnd w:id="71"/>
    <w:bookmarkStart w:name="z77" w:id="72"/>
    <w:p>
      <w:pPr>
        <w:spacing w:after="0"/>
        <w:ind w:left="0"/>
        <w:jc w:val="both"/>
      </w:pPr>
      <w:r>
        <w:rPr>
          <w:rFonts w:ascii="Times New Roman"/>
          <w:b w:val="false"/>
          <w:i w:val="false"/>
          <w:color w:val="000000"/>
          <w:sz w:val="28"/>
        </w:rPr>
        <w:t>
      22. Облыстардың, Астана және Алматы қалаларының әкімдері скринигтік зерттеулер жүргізу жөніндегі іс-шараларды іске асыру шеңберінде:</w:t>
      </w:r>
    </w:p>
    <w:bookmarkEnd w:id="72"/>
    <w:bookmarkStart w:name="z78" w:id="73"/>
    <w:p>
      <w:pPr>
        <w:spacing w:after="0"/>
        <w:ind w:left="0"/>
        <w:jc w:val="both"/>
      </w:pPr>
      <w:r>
        <w:rPr>
          <w:rFonts w:ascii="Times New Roman"/>
          <w:b w:val="false"/>
          <w:i w:val="false"/>
          <w:color w:val="000000"/>
          <w:sz w:val="28"/>
        </w:rPr>
        <w:t>
      1) скринигтік зерттеулер жүргізуді;</w:t>
      </w:r>
    </w:p>
    <w:bookmarkEnd w:id="73"/>
    <w:bookmarkStart w:name="z79" w:id="74"/>
    <w:p>
      <w:pPr>
        <w:spacing w:after="0"/>
        <w:ind w:left="0"/>
        <w:jc w:val="both"/>
      </w:pPr>
      <w:r>
        <w:rPr>
          <w:rFonts w:ascii="Times New Roman"/>
          <w:b w:val="false"/>
          <w:i w:val="false"/>
          <w:color w:val="000000"/>
          <w:sz w:val="28"/>
        </w:rPr>
        <w:t>
      2) скринигтік зерттеулер жүргізуге берілген ағымдағы нысаналы трансферттер бойынша тікелей және түпкілікті нәтиже көрсеткіштерін уәкілетті органмен келісуді;</w:t>
      </w:r>
    </w:p>
    <w:bookmarkEnd w:id="74"/>
    <w:bookmarkStart w:name="z80" w:id="75"/>
    <w:p>
      <w:pPr>
        <w:spacing w:after="0"/>
        <w:ind w:left="0"/>
        <w:jc w:val="both"/>
      </w:pPr>
      <w:r>
        <w:rPr>
          <w:rFonts w:ascii="Times New Roman"/>
          <w:b w:val="false"/>
          <w:i w:val="false"/>
          <w:color w:val="000000"/>
          <w:sz w:val="28"/>
        </w:rPr>
        <w:t>
      3) уәкілетті органмен келісу бойынша айқындалған скринигтік зерттеулер жүргізуге берілген ағымдағы нысаналы трансферттер бойынша тікелей және түпкілікті көрсеткіштер нәтижелеріне қол жеткізуді қамтамасыз етеді.</w:t>
      </w:r>
    </w:p>
    <w:bookmarkEnd w:id="75"/>
    <w:bookmarkStart w:name="z81" w:id="76"/>
    <w:p>
      <w:pPr>
        <w:spacing w:after="0"/>
        <w:ind w:left="0"/>
        <w:jc w:val="left"/>
      </w:pPr>
      <w:r>
        <w:rPr>
          <w:rFonts w:ascii="Times New Roman"/>
          <w:b/>
          <w:i w:val="false"/>
          <w:color w:val="000000"/>
        </w:rPr>
        <w:t xml:space="preserve"> 6. Дәрiлiк заттарды, вакциналарды және басқа да иммунобиологиялық препараттарды сатып алуға берілетін ағымдағы нысаналы трансферттерді пайдалану тәртібі</w:t>
      </w:r>
    </w:p>
    <w:bookmarkEnd w:id="76"/>
    <w:bookmarkStart w:name="z82" w:id="77"/>
    <w:p>
      <w:pPr>
        <w:spacing w:after="0"/>
        <w:ind w:left="0"/>
        <w:jc w:val="both"/>
      </w:pPr>
      <w:r>
        <w:rPr>
          <w:rFonts w:ascii="Times New Roman"/>
          <w:b w:val="false"/>
          <w:i w:val="false"/>
          <w:color w:val="000000"/>
          <w:sz w:val="28"/>
        </w:rPr>
        <w:t>
      23. Облыстық бюджеттерге, Астана және Алматы қалаларының бюджеттеріне дәрiлiк заттарды, вакциналарды және басқа да иммунобиологиялық препараттарды сатып алуға берілетін ағымдағы нысаналы трансферттер   вакциналарды және басқа да иммунобиологиялық препараттарды, диабетке қарсы препараттарды, туберкулезге қарсы препараттарды, гематологиялық науқастарға химиялық препараттарды, гемофилиямен ауыратын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және ересектерді емдеуге арналған дәрілік заттарды, АИТВ инфекциясын жұқтырған адамдар және байланыста болғаннан кейінгі профилактика үшін ретровирусқа қарсы препараттарды, миастениямен ауыратын науқастарды емдеуге арналған препараттарды, ренальдық анемиясы бар бүйрек функциясының созылмалы жетіспеушілігімен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бытыраңқы берішпен ауыратын науқастарға арналған препараттарды, белгілі бір аурулары: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 мен ұлтабардың ойық жарасы бар халықты амбулаториялық деңгейде тегін қамтамасыз ету үшін дәрілік заттар мен медициналық мақсаттағы бұйымдарды сатып алуға пайдаланылады.</w:t>
      </w:r>
    </w:p>
    <w:bookmarkEnd w:id="77"/>
    <w:bookmarkStart w:name="z85" w:id="78"/>
    <w:p>
      <w:pPr>
        <w:spacing w:after="0"/>
        <w:ind w:left="0"/>
        <w:jc w:val="both"/>
      </w:pPr>
      <w:r>
        <w:rPr>
          <w:rFonts w:ascii="Times New Roman"/>
          <w:b w:val="false"/>
          <w:i w:val="false"/>
          <w:color w:val="000000"/>
          <w:sz w:val="28"/>
        </w:rPr>
        <w:t>
      24. Уәкілетті орган дәрiлiк заттарды, вакциналарды және басқа да иммунобиологиялық препараттарды сатып алу жөніндегі іс-шараларды іске асыру шеңберінде ағымдағы нысаналы трансферттердің тиімді пайдаланылуын үйлестіруді және мониторингін жүргізуді жүзеге асырады.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Дәрiлiк заттарды, вакциналарды және басқа да иммунобиологиялық препараттарды сатып алу Дәрілік заттарды сатып алуды ұйымдастыру және өткізу ережесіне сәйкес жүзеге асырылады.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дәрiлiк заттарды, вакциналарды және басқа да иммунобиологиялық препараттарды сатып алудың ұйымдастырушысы ретінде облыстардың, Астана және Алматы қалаларының денсаулық сақтауды мемлекеттік басқарудың жергілікті органдары жүзеге асыратын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 мен ұлтабардың ойық жарасы аурулары бар халықты амбулаториялық деңгейде тегін қамтамасыз ету үшін дәрілік заттар мен медициналық мақсаттағы бұйымдарды сатып алу жағдайларын қоспағанда, Дәрілік заттарды сатып алуды ұйымдастыру және өткізу ережесінде айқындалған дәрiлiк заттарды, медициналық мақсаттағы бұйымдарды сатып алу және қамтамасыз ету жөніндегі бірыңғай дистрибьютор танылады.</w:t>
      </w:r>
    </w:p>
    <w:bookmarkStart w:name="z90" w:id="79"/>
    <w:p>
      <w:pPr>
        <w:spacing w:after="0"/>
        <w:ind w:left="0"/>
        <w:jc w:val="both"/>
      </w:pPr>
      <w:r>
        <w:rPr>
          <w:rFonts w:ascii="Times New Roman"/>
          <w:b w:val="false"/>
          <w:i w:val="false"/>
          <w:color w:val="000000"/>
          <w:sz w:val="28"/>
        </w:rPr>
        <w:t>
      26. Облыстардың, Астана және Алматы қалаларының әкімдері дәрiлiк заттарды, вакциналарды және басқа да иммунобиологиялық препараттарды сатып алу жөніндегі іс-шараларды іске асыру шеңберінде:</w:t>
      </w:r>
    </w:p>
    <w:bookmarkEnd w:id="79"/>
    <w:bookmarkStart w:name="z93" w:id="8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іс-шараларды өткізуді;</w:t>
      </w:r>
    </w:p>
    <w:bookmarkEnd w:id="80"/>
    <w:bookmarkStart w:name="z96" w:id="81"/>
    <w:p>
      <w:pPr>
        <w:spacing w:after="0"/>
        <w:ind w:left="0"/>
        <w:jc w:val="both"/>
      </w:pPr>
      <w:r>
        <w:rPr>
          <w:rFonts w:ascii="Times New Roman"/>
          <w:b w:val="false"/>
          <w:i w:val="false"/>
          <w:color w:val="000000"/>
          <w:sz w:val="28"/>
        </w:rPr>
        <w:t>
      2) дәрiлiк заттарды, вакциналарды және басқа да иммунобиологиялық препараттарды сатып алуға берілген ағымдағы нысаналы трансферттер бойынша тікелей және түпкілікті нәтиже көрсеткіштерін уәкілетті органмен келісуді;</w:t>
      </w:r>
    </w:p>
    <w:bookmarkEnd w:id="81"/>
    <w:bookmarkStart w:name="z97" w:id="82"/>
    <w:p>
      <w:pPr>
        <w:spacing w:after="0"/>
        <w:ind w:left="0"/>
        <w:jc w:val="both"/>
      </w:pPr>
      <w:r>
        <w:rPr>
          <w:rFonts w:ascii="Times New Roman"/>
          <w:b w:val="false"/>
          <w:i w:val="false"/>
          <w:color w:val="000000"/>
          <w:sz w:val="28"/>
        </w:rPr>
        <w:t>
      3) уәкілетті органмен келісу бойынша айқындалған дәрiлiк заттарды, вакциналарды және басқа да иммунобиологиялық препараттарды сатып алуға берілетін ағымдағы нысаналы трансферттер бойынша тікелей және түпкілікті көрсеткіштер нәтижелеріне қол жеткізуді;</w:t>
      </w:r>
    </w:p>
    <w:bookmarkEnd w:id="82"/>
    <w:bookmarkStart w:name="z98" w:id="83"/>
    <w:p>
      <w:pPr>
        <w:spacing w:after="0"/>
        <w:ind w:left="0"/>
        <w:jc w:val="both"/>
      </w:pPr>
      <w:r>
        <w:rPr>
          <w:rFonts w:ascii="Times New Roman"/>
          <w:b w:val="false"/>
          <w:i w:val="false"/>
          <w:color w:val="000000"/>
          <w:sz w:val="28"/>
        </w:rPr>
        <w:t>
      4) амбулаториялық деңгейде дәрілік заттармен және медициналық мақсаттағы бұйымдармен қамтамасыз етілетін науқастардың электрондық тіркелімдерін қалыптастыруды;</w:t>
      </w:r>
    </w:p>
    <w:bookmarkEnd w:id="83"/>
    <w:bookmarkStart w:name="z99" w:id="84"/>
    <w:p>
      <w:pPr>
        <w:spacing w:after="0"/>
        <w:ind w:left="0"/>
        <w:jc w:val="both"/>
      </w:pPr>
      <w:r>
        <w:rPr>
          <w:rFonts w:ascii="Times New Roman"/>
          <w:b w:val="false"/>
          <w:i w:val="false"/>
          <w:color w:val="000000"/>
          <w:sz w:val="28"/>
        </w:rPr>
        <w:t>
      5) республикалық бюджеттен берілетін ағымдағы нысаналы трансферттердің есебінен сатып алынатын дәрілік заттардың және медициналық мақсаттағы бұйымдардың пайдаланылуына мониторинг жүргізуді;</w:t>
      </w:r>
    </w:p>
    <w:bookmarkEnd w:id="84"/>
    <w:bookmarkStart w:name="z100" w:id="85"/>
    <w:p>
      <w:pPr>
        <w:spacing w:after="0"/>
        <w:ind w:left="0"/>
        <w:jc w:val="both"/>
      </w:pPr>
      <w:r>
        <w:rPr>
          <w:rFonts w:ascii="Times New Roman"/>
          <w:b w:val="false"/>
          <w:i w:val="false"/>
          <w:color w:val="000000"/>
          <w:sz w:val="28"/>
        </w:rPr>
        <w:t>
      6)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асқазанның және ұлтабардың ойық жарасы аурулары бойынша халықтың жекелеген санаттарына дәрілік заттарды және медициналық мақсаттағы бұйымдарды сатып алуға республикалық бюджеттен берілетін ағымдағы нысаналы трансферттерден бөлінетін қаражат көлеміне тең мөлшерде жергілікті бюджеттен қаражат бөлуді;</w:t>
      </w:r>
    </w:p>
    <w:bookmarkEnd w:id="85"/>
    <w:bookmarkStart w:name="z101" w:id="86"/>
    <w:p>
      <w:pPr>
        <w:spacing w:after="0"/>
        <w:ind w:left="0"/>
        <w:jc w:val="both"/>
      </w:pPr>
      <w:r>
        <w:rPr>
          <w:rFonts w:ascii="Times New Roman"/>
          <w:b w:val="false"/>
          <w:i w:val="false"/>
          <w:color w:val="000000"/>
          <w:sz w:val="28"/>
        </w:rPr>
        <w:t>
      7) халыққа инфекциялық ауруларға қарсы вакцинация жүргізуді қамтамасыз етеді.</w:t>
      </w:r>
    </w:p>
    <w:bookmarkEnd w:id="86"/>
    <w:bookmarkStart w:name="z102" w:id="87"/>
    <w:p>
      <w:pPr>
        <w:spacing w:after="0"/>
        <w:ind w:left="0"/>
        <w:jc w:val="left"/>
      </w:pPr>
      <w:r>
        <w:rPr>
          <w:rFonts w:ascii="Times New Roman"/>
          <w:b/>
          <w:i w:val="false"/>
          <w:color w:val="000000"/>
        </w:rPr>
        <w:t xml:space="preserve"> 7. Ағымдағы нысаналы трансферттер бойынша қаражатты пайдалану, есептілік</w:t>
      </w:r>
    </w:p>
    <w:bookmarkEnd w:id="87"/>
    <w:bookmarkStart w:name="z103" w:id="88"/>
    <w:p>
      <w:pPr>
        <w:spacing w:after="0"/>
        <w:ind w:left="0"/>
        <w:jc w:val="both"/>
      </w:pPr>
      <w:r>
        <w:rPr>
          <w:rFonts w:ascii="Times New Roman"/>
          <w:b w:val="false"/>
          <w:i w:val="false"/>
          <w:color w:val="000000"/>
          <w:sz w:val="28"/>
        </w:rPr>
        <w:t>
      27. Уәкілетті орган облыстық бюджеттерге, Астана және Алматы қалаларының бюджеттеріне ағымдағы нысаналы трансферттер аударуды төлемдер бойынша тиісті бюджеттік бағдарламаны қаржыландырудың жеке жоспарының негізінде жүргізеді.</w:t>
      </w:r>
    </w:p>
    <w:bookmarkEnd w:id="88"/>
    <w:bookmarkStart w:name="z104" w:id="89"/>
    <w:p>
      <w:pPr>
        <w:spacing w:after="0"/>
        <w:ind w:left="0"/>
        <w:jc w:val="both"/>
      </w:pPr>
      <w:r>
        <w:rPr>
          <w:rFonts w:ascii="Times New Roman"/>
          <w:b w:val="false"/>
          <w:i w:val="false"/>
          <w:color w:val="000000"/>
          <w:sz w:val="28"/>
        </w:rPr>
        <w:t>
      28. Ағымдағы нысаналы трансферттерді пайдалану кезінде үнемдеу пайда болған жағдайда облыстардың, Астана және Алматы қалаларының денсаулық сақтауды мемлекеттік басқарудың жергілікті органдары уәкілетті органмен келісім бойынша үнемдеу сомасын бюджеттік бағдарламалар нәтижелерінің көрсеткіштерін жақсартуға пайдаланады.</w:t>
      </w:r>
    </w:p>
    <w:bookmarkEnd w:id="89"/>
    <w:bookmarkStart w:name="z105" w:id="90"/>
    <w:p>
      <w:pPr>
        <w:spacing w:after="0"/>
        <w:ind w:left="0"/>
        <w:jc w:val="both"/>
      </w:pPr>
      <w:r>
        <w:rPr>
          <w:rFonts w:ascii="Times New Roman"/>
          <w:b w:val="false"/>
          <w:i w:val="false"/>
          <w:color w:val="000000"/>
          <w:sz w:val="28"/>
        </w:rPr>
        <w:t>
      29. Қандай да бір облыс, Астана және Алматы қалалары бөлінген қаражатты толық игермеген жағдайда, уәкілетті орган заңнамада белгіленген тәртіппен Қазақстан Республикасының Үкіметіне нысаналы трансферттердің сомаларын облыстардың және Астана мен Алматы қалаларының арасында қайта бөлу туралы ұсыныс енгізеді.</w:t>
      </w:r>
    </w:p>
    <w:bookmarkEnd w:id="90"/>
    <w:bookmarkStart w:name="z106" w:id="91"/>
    <w:p>
      <w:pPr>
        <w:spacing w:after="0"/>
        <w:ind w:left="0"/>
        <w:jc w:val="both"/>
      </w:pPr>
      <w:r>
        <w:rPr>
          <w:rFonts w:ascii="Times New Roman"/>
          <w:b w:val="false"/>
          <w:i w:val="false"/>
          <w:color w:val="000000"/>
          <w:sz w:val="28"/>
        </w:rPr>
        <w:t>
      30. Уәкілетті орган есептілікті Қазақстан Республикасы Қаржы министрлігіне Қазақстан Республикасының бюджет заңнамасында белгіленген тәртіппен және мерзімдерде ұсынады.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14 сәуірдегі</w:t>
            </w:r>
            <w:r>
              <w:br/>
            </w:r>
            <w:r>
              <w:rPr>
                <w:rFonts w:ascii="Times New Roman"/>
                <w:b w:val="false"/>
                <w:i w:val="false"/>
                <w:color w:val="000000"/>
                <w:sz w:val="20"/>
              </w:rPr>
              <w:t>№ 214 қаулысымен</w:t>
            </w:r>
            <w:r>
              <w:br/>
            </w:r>
            <w:r>
              <w:rPr>
                <w:rFonts w:ascii="Times New Roman"/>
                <w:b w:val="false"/>
                <w:i w:val="false"/>
                <w:color w:val="000000"/>
                <w:sz w:val="20"/>
              </w:rPr>
              <w:t>бекітілген</w:t>
            </w:r>
          </w:p>
        </w:tc>
      </w:tr>
    </w:tbl>
    <w:bookmarkStart w:name="z108" w:id="92"/>
    <w:p>
      <w:pPr>
        <w:spacing w:after="0"/>
        <w:ind w:left="0"/>
        <w:jc w:val="left"/>
      </w:pPr>
      <w:r>
        <w:rPr>
          <w:rFonts w:ascii="Times New Roman"/>
          <w:b/>
          <w:i w:val="false"/>
          <w:color w:val="000000"/>
        </w:rPr>
        <w:t xml:space="preserve"> Облыстық бюджеттердің, Астана және Алматы қалалары бюджеттерінің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2016 жылға арналған республикалық бюджеттен берілетін ағымдағы нысаналы трансферттерді пайдалану қағидалары</w:t>
      </w:r>
      <w:r>
        <w:br/>
      </w:r>
      <w:r>
        <w:rPr>
          <w:rFonts w:ascii="Times New Roman"/>
          <w:b/>
          <w:i w:val="false"/>
          <w:color w:val="000000"/>
        </w:rPr>
        <w:t>1. Жалпы ережелер</w:t>
      </w:r>
    </w:p>
    <w:bookmarkEnd w:id="92"/>
    <w:bookmarkStart w:name="z110" w:id="93"/>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2016 жылға арналған республикалық бюджеттен берілетін ағымдағы нысаналы трансферттерді пайдалану қағидалары (бұдан әрі – Қағидалар) "2016 – 2018 жылдарға арналған республикалық бюджет туралы" 2015 жылғы 30 қарашадағы Қазақстан Республикасы Заңының 15-бабының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тармақшаларына</w:t>
      </w:r>
      <w:r>
        <w:rPr>
          <w:rFonts w:ascii="Times New Roman"/>
          <w:b w:val="false"/>
          <w:i w:val="false"/>
          <w:color w:val="000000"/>
          <w:sz w:val="28"/>
        </w:rPr>
        <w:t xml:space="preserve"> және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93"/>
    <w:bookmarkStart w:name="z111" w:id="94"/>
    <w:p>
      <w:pPr>
        <w:spacing w:after="0"/>
        <w:ind w:left="0"/>
        <w:jc w:val="both"/>
      </w:pPr>
      <w:r>
        <w:rPr>
          <w:rFonts w:ascii="Times New Roman"/>
          <w:b w:val="false"/>
          <w:i w:val="false"/>
          <w:color w:val="000000"/>
          <w:sz w:val="28"/>
        </w:rPr>
        <w:t>
      2. Қағидалар облыстық бюджеттердің, Астана және Алматы қалалары бюджеттерінің мынадай 058 "Республикалық деңгейде халықты әлеуметтік қорғау және көмек көрсету, сондай-ақ әлеуметтік қорғау жүйесін жетілдіру және инфрақұрылымды дамыту" республикалық бюджеттік бағдарламасы (бұдан әрі – 058 бюджеттік бағдарлама) бойынша бюджетте көзделген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республикалық бюджеттен берілетін ағымдағы нысаналы трансферттерді пайдалану тәртібін айқындайды.</w:t>
      </w:r>
    </w:p>
    <w:bookmarkEnd w:id="94"/>
    <w:bookmarkStart w:name="z56" w:id="95"/>
    <w:p>
      <w:pPr>
        <w:spacing w:after="0"/>
        <w:ind w:left="0"/>
        <w:jc w:val="both"/>
      </w:pPr>
      <w:r>
        <w:rPr>
          <w:rFonts w:ascii="Times New Roman"/>
          <w:b w:val="false"/>
          <w:i w:val="false"/>
          <w:color w:val="000000"/>
          <w:sz w:val="28"/>
        </w:rPr>
        <w:t>
      3. Ағымдағы нысаналы трансферттерді пайдалану Қазақстан Республикасының бюджет заңнамасына сәйкес жүзеге асырылады.</w:t>
      </w:r>
    </w:p>
    <w:bookmarkEnd w:id="95"/>
    <w:bookmarkStart w:name="z113" w:id="96"/>
    <w:p>
      <w:pPr>
        <w:spacing w:after="0"/>
        <w:ind w:left="0"/>
        <w:jc w:val="both"/>
      </w:pPr>
      <w:r>
        <w:rPr>
          <w:rFonts w:ascii="Times New Roman"/>
          <w:b w:val="false"/>
          <w:i w:val="false"/>
          <w:color w:val="000000"/>
          <w:sz w:val="28"/>
        </w:rPr>
        <w:t>
      4.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және кохлеарлық импланттарға сөйлеу процессорларын ауыстыру және теңшеу жөніндегі көрсетілетін қызметтерге берілетін ағымдағы нысаналы трансферттер мынадай бюджеттік кіші бағдарламалар бойынша пайдаланылады:</w:t>
      </w:r>
    </w:p>
    <w:bookmarkEnd w:id="96"/>
    <w:bookmarkStart w:name="z114" w:id="97"/>
    <w:p>
      <w:pPr>
        <w:spacing w:after="0"/>
        <w:ind w:left="0"/>
        <w:jc w:val="both"/>
      </w:pPr>
      <w:r>
        <w:rPr>
          <w:rFonts w:ascii="Times New Roman"/>
          <w:b w:val="false"/>
          <w:i w:val="false"/>
          <w:color w:val="000000"/>
          <w:sz w:val="28"/>
        </w:rPr>
        <w:t>
      1) 105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 (бұдан әрі – 105 кіші бағдарлама);</w:t>
      </w:r>
    </w:p>
    <w:bookmarkEnd w:id="97"/>
    <w:bookmarkStart w:name="z115" w:id="98"/>
    <w:p>
      <w:pPr>
        <w:spacing w:after="0"/>
        <w:ind w:left="0"/>
        <w:jc w:val="both"/>
      </w:pPr>
      <w:r>
        <w:rPr>
          <w:rFonts w:ascii="Times New Roman"/>
          <w:b w:val="false"/>
          <w:i w:val="false"/>
          <w:color w:val="000000"/>
          <w:sz w:val="28"/>
        </w:rPr>
        <w:t>
      2) 107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 (бұдан әрі – 107 кіші бағдарлама).</w:t>
      </w:r>
    </w:p>
    <w:bookmarkEnd w:id="98"/>
    <w:bookmarkStart w:name="z116" w:id="99"/>
    <w:p>
      <w:pPr>
        <w:spacing w:after="0"/>
        <w:ind w:left="0"/>
        <w:jc w:val="both"/>
      </w:pPr>
      <w:r>
        <w:rPr>
          <w:rFonts w:ascii="Times New Roman"/>
          <w:b w:val="false"/>
          <w:i w:val="false"/>
          <w:color w:val="000000"/>
          <w:sz w:val="28"/>
        </w:rPr>
        <w:t xml:space="preserve">
      5. Азаматтардың жекелеген санаттарына әлеуметтік көмек көрсету жөніндегі шараларды қаржыландыруды және олардың іске асырылуына мониторингті жүзеге асыратын денсаулық сақтау және әлеуметтік даму саласындағы орталық уәкілетті орган (бұдан әрі – республикалық бюджеттік бағдарламаның әкімшісі) облыстық бюджеттерге, Астана және Алматы қалаларының бюджеттеріне ағымдағы нысаналы трансферттерді аударуды 058 бюджеттік бағдарлама мен 105 және 107 кіші бағдарламаларды қаржыландырудың жеке жоспарының негізінде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тәртіппен төлемдер бойынша жүргізеді.</w:t>
      </w:r>
    </w:p>
    <w:bookmarkEnd w:id="99"/>
    <w:bookmarkStart w:name="z117" w:id="100"/>
    <w:p>
      <w:pPr>
        <w:spacing w:after="0"/>
        <w:ind w:left="0"/>
        <w:jc w:val="left"/>
      </w:pPr>
      <w:r>
        <w:rPr>
          <w:rFonts w:ascii="Times New Roman"/>
          <w:b/>
          <w:i w:val="false"/>
          <w:color w:val="000000"/>
        </w:rPr>
        <w:t xml:space="preserve"> 2. Облыстық бюджеттердің, Астана және Алматы қалалары бюджеттерінің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2016 жылға арналған республикалық бюджеттен берілетін ағымдағы нысаналы трансферттерді пайдалану тәртібі</w:t>
      </w:r>
    </w:p>
    <w:bookmarkEnd w:id="100"/>
    <w:bookmarkStart w:name="z118" w:id="101"/>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bookmarkEnd w:id="101"/>
    <w:bookmarkStart w:name="z119" w:id="102"/>
    <w:p>
      <w:pPr>
        <w:spacing w:after="0"/>
        <w:ind w:left="0"/>
        <w:jc w:val="both"/>
      </w:pPr>
      <w:r>
        <w:rPr>
          <w:rFonts w:ascii="Times New Roman"/>
          <w:b w:val="false"/>
          <w:i w:val="false"/>
          <w:color w:val="000000"/>
          <w:sz w:val="28"/>
        </w:rPr>
        <w:t>
      1) мүгедектерге қызмет көрсетуге бағдарланған ұйымдар орналасқан жерлерде жол белгілері мен сілтегіштерін орнатуға;</w:t>
      </w:r>
    </w:p>
    <w:bookmarkEnd w:id="102"/>
    <w:bookmarkStart w:name="z120" w:id="103"/>
    <w:p>
      <w:pPr>
        <w:spacing w:after="0"/>
        <w:ind w:left="0"/>
        <w:jc w:val="both"/>
      </w:pPr>
      <w:r>
        <w:rPr>
          <w:rFonts w:ascii="Times New Roman"/>
          <w:b w:val="false"/>
          <w:i w:val="false"/>
          <w:color w:val="000000"/>
          <w:sz w:val="28"/>
        </w:rPr>
        <w:t xml:space="preserve">
      2)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 </w:t>
      </w:r>
    </w:p>
    <w:bookmarkEnd w:id="103"/>
    <w:bookmarkStart w:name="z121" w:id="104"/>
    <w:p>
      <w:pPr>
        <w:spacing w:after="0"/>
        <w:ind w:left="0"/>
        <w:jc w:val="both"/>
      </w:pPr>
      <w:r>
        <w:rPr>
          <w:rFonts w:ascii="Times New Roman"/>
          <w:b w:val="false"/>
          <w:i w:val="false"/>
          <w:color w:val="000000"/>
          <w:sz w:val="28"/>
        </w:rPr>
        <w:t>
      3) "Инватакси" қызметтерін дамытуға мемлекеттік әлеуметтік тапсырысты орналастыруға;</w:t>
      </w:r>
    </w:p>
    <w:bookmarkEnd w:id="104"/>
    <w:bookmarkStart w:name="z122" w:id="105"/>
    <w:p>
      <w:pPr>
        <w:spacing w:after="0"/>
        <w:ind w:left="0"/>
        <w:jc w:val="both"/>
      </w:pPr>
      <w:r>
        <w:rPr>
          <w:rFonts w:ascii="Times New Roman"/>
          <w:b w:val="false"/>
          <w:i w:val="false"/>
          <w:color w:val="000000"/>
          <w:sz w:val="28"/>
        </w:rPr>
        <w:t xml:space="preserve">
      4) жаңалықтар телебағдарламаларын трансляциялауды сурдоаудармамен сүйемелдеуді қамтамасыз етуге; </w:t>
      </w:r>
    </w:p>
    <w:bookmarkEnd w:id="105"/>
    <w:bookmarkStart w:name="z123" w:id="106"/>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қағидаларының 113-тармағында көзделген мөлшерге дейін мүгедектерді міндетті гигиеналық құралдармен (жөргектермен, несеп қабылдағыштармен және нәжіс қабылдағыштармен) қамтамасыз ету нормаларын ұлғайтуға пайдаланылады.</w:t>
      </w:r>
    </w:p>
    <w:bookmarkEnd w:id="106"/>
    <w:bookmarkStart w:name="z124" w:id="107"/>
    <w:p>
      <w:pPr>
        <w:spacing w:after="0"/>
        <w:ind w:left="0"/>
        <w:jc w:val="both"/>
      </w:pPr>
      <w:r>
        <w:rPr>
          <w:rFonts w:ascii="Times New Roman"/>
          <w:b w:val="false"/>
          <w:i w:val="false"/>
          <w:color w:val="000000"/>
          <w:sz w:val="28"/>
        </w:rPr>
        <w:t>
      7. Республикалық бюджеттен қаражат бөлу жергілікті бюджеттен қоса қаржыландыруды ескере отырып жүзеге асырылады:</w:t>
      </w:r>
    </w:p>
    <w:bookmarkEnd w:id="107"/>
    <w:bookmarkStart w:name="z125" w:id="108"/>
    <w:p>
      <w:pPr>
        <w:spacing w:after="0"/>
        <w:ind w:left="0"/>
        <w:jc w:val="both"/>
      </w:pPr>
      <w:r>
        <w:rPr>
          <w:rFonts w:ascii="Times New Roman"/>
          <w:b w:val="false"/>
          <w:i w:val="false"/>
          <w:color w:val="000000"/>
          <w:sz w:val="28"/>
        </w:rPr>
        <w:t xml:space="preserve">
      1)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бойынша іс-шараларды іске асыруға қажетті көлемнің 60 %-ы – республикалық бюджеттен, 40 %-ы – жергілікті бюджеттен;</w:t>
      </w:r>
    </w:p>
    <w:bookmarkEnd w:id="108"/>
    <w:bookmarkStart w:name="z126" w:id="109"/>
    <w:p>
      <w:pPr>
        <w:spacing w:after="0"/>
        <w:ind w:left="0"/>
        <w:jc w:val="both"/>
      </w:pPr>
      <w:r>
        <w:rPr>
          <w:rFonts w:ascii="Times New Roman"/>
          <w:b w:val="false"/>
          <w:i w:val="false"/>
          <w:color w:val="000000"/>
          <w:sz w:val="28"/>
        </w:rPr>
        <w:t xml:space="preserve">
      2) осы Қағидалардың 6-тармағының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қажетті көлемнің 30 %-ы – республикалық бюджеттен, 70 %-ы – жергілікті бюджеттен.</w:t>
      </w:r>
    </w:p>
    <w:bookmarkEnd w:id="109"/>
    <w:bookmarkStart w:name="z127" w:id="110"/>
    <w:p>
      <w:pPr>
        <w:spacing w:after="0"/>
        <w:ind w:left="0"/>
        <w:jc w:val="both"/>
      </w:pPr>
      <w:r>
        <w:rPr>
          <w:rFonts w:ascii="Times New Roman"/>
          <w:b w:val="false"/>
          <w:i w:val="false"/>
          <w:color w:val="000000"/>
          <w:sz w:val="28"/>
        </w:rPr>
        <w:t>
      8. Міндетті гигиеналық құралдарға және (немесе) олардың құнына қажеттіліктің артуы салдарынан ағымдағы нысаналы трансферттер сомалары жеткіліксіз болған жағдайда, жергілікті атқарушы органдар мүгедектерді жөргектермен, несеп қабылдағыштармен және нәжіс қабылдағыштармен қамтамасыз ету нормаларын ұлғайтуға шығыстарды  жергілікті бюджет қаражаты есебінен қарастырады.</w:t>
      </w:r>
    </w:p>
    <w:bookmarkEnd w:id="110"/>
    <w:bookmarkStart w:name="z128" w:id="111"/>
    <w:p>
      <w:pPr>
        <w:spacing w:after="0"/>
        <w:ind w:left="0"/>
        <w:jc w:val="both"/>
      </w:pPr>
      <w:r>
        <w:rPr>
          <w:rFonts w:ascii="Times New Roman"/>
          <w:b w:val="false"/>
          <w:i w:val="false"/>
          <w:color w:val="000000"/>
          <w:sz w:val="28"/>
        </w:rPr>
        <w:t>
      9. Облыстардың, Астана және Алматы қалаларының әкімдері келіп түсетін ағымдағы нысаналы трансферттерді мынадай бюджеттік бағдарламалар бойынша:</w:t>
      </w:r>
    </w:p>
    <w:bookmarkEnd w:id="111"/>
    <w:bookmarkStart w:name="z129" w:id="112"/>
    <w:p>
      <w:pPr>
        <w:spacing w:after="0"/>
        <w:ind w:left="0"/>
        <w:jc w:val="both"/>
      </w:pPr>
      <w:r>
        <w:rPr>
          <w:rFonts w:ascii="Times New Roman"/>
          <w:b w:val="false"/>
          <w:i w:val="false"/>
          <w:color w:val="000000"/>
          <w:sz w:val="28"/>
        </w:rPr>
        <w:t>
      1) мына:</w:t>
      </w:r>
    </w:p>
    <w:bookmarkEnd w:id="112"/>
    <w:bookmarkStart w:name="z130" w:id="113"/>
    <w:p>
      <w:pPr>
        <w:spacing w:after="0"/>
        <w:ind w:left="0"/>
        <w:jc w:val="both"/>
      </w:pPr>
      <w:r>
        <w:rPr>
          <w:rFonts w:ascii="Times New Roman"/>
          <w:b w:val="false"/>
          <w:i w:val="false"/>
          <w:color w:val="000000"/>
          <w:sz w:val="28"/>
        </w:rPr>
        <w:t>
      "Инватакси" қызметтерін дамытуға мемлекеттік әлеуметтік тапсырысты орналастыруға, мүгедектерді міндетті гигиеналық құралдармен қамтамасыз ету нормаларын ұлғайтуға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bookmarkEnd w:id="113"/>
    <w:bookmarkStart w:name="z131" w:id="114"/>
    <w:p>
      <w:pPr>
        <w:spacing w:after="0"/>
        <w:ind w:left="0"/>
        <w:jc w:val="both"/>
      </w:pPr>
      <w:r>
        <w:rPr>
          <w:rFonts w:ascii="Times New Roman"/>
          <w:b w:val="false"/>
          <w:i w:val="false"/>
          <w:color w:val="000000"/>
          <w:sz w:val="28"/>
        </w:rPr>
        <w:t>
      "Инватакси" қызметтерін дамытуға мемлекеттік әлеуметтік тапсырысты орналастыруға облыстық деңгейде шығыстарды қаржыландыру үшін 046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бағдарламалары арқылы 256 "Облыстың жұмыспен қамтуды үйлестіру және әлеуметтік бағдарламалар басқармасы" бюджеттік бағдарламалар әкімшісі бойынша;</w:t>
      </w:r>
    </w:p>
    <w:bookmarkEnd w:id="114"/>
    <w:bookmarkStart w:name="z132" w:id="115"/>
    <w:p>
      <w:pPr>
        <w:spacing w:after="0"/>
        <w:ind w:left="0"/>
        <w:jc w:val="both"/>
      </w:pPr>
      <w:r>
        <w:rPr>
          <w:rFonts w:ascii="Times New Roman"/>
          <w:b w:val="false"/>
          <w:i w:val="false"/>
          <w:color w:val="000000"/>
          <w:sz w:val="28"/>
        </w:rPr>
        <w:t>
      2) жаңалықтар телебағдарламаларын трансляциялауды сурдоаудармамен сүйемелдеуді қамтамасыз етуге 077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263 "Облыстың ішкі саясат басқармасы" және 720 "Облыстың ішкі саясат және дін істері басқармасы" бюджеттік бағдарламалар әкімшілері бойынша;</w:t>
      </w:r>
    </w:p>
    <w:bookmarkEnd w:id="115"/>
    <w:bookmarkStart w:name="z133" w:id="116"/>
    <w:p>
      <w:pPr>
        <w:spacing w:after="0"/>
        <w:ind w:left="0"/>
        <w:jc w:val="both"/>
      </w:pPr>
      <w:r>
        <w:rPr>
          <w:rFonts w:ascii="Times New Roman"/>
          <w:b w:val="false"/>
          <w:i w:val="false"/>
          <w:color w:val="000000"/>
          <w:sz w:val="28"/>
        </w:rPr>
        <w:t>
      3)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 жергілікті бюджеттік бағдарламасы арқылы 268 "Облыстың жолаушылар көлігі және автомобиль жолдары басқармасы" бюджеттік бағдарламалар әкімшісі бойынша;</w:t>
      </w:r>
    </w:p>
    <w:bookmarkEnd w:id="116"/>
    <w:bookmarkStart w:name="z134" w:id="117"/>
    <w:p>
      <w:pPr>
        <w:spacing w:after="0"/>
        <w:ind w:left="0"/>
        <w:jc w:val="both"/>
      </w:pPr>
      <w:r>
        <w:rPr>
          <w:rFonts w:ascii="Times New Roman"/>
          <w:b w:val="false"/>
          <w:i w:val="false"/>
          <w:color w:val="000000"/>
          <w:sz w:val="28"/>
        </w:rPr>
        <w:t>
      4)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аудандардың, облыстық маңызы бар қалалардың бюджеттеріне трансферттерді одан әрі аудару үшін 076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 жергілікті бюджеттік бағдарламасы арқылы 281 "Облыстың құрылыс, жолаушылар көлігі және автомобиль жолдары басқармасы" бюджеттік бағдарламалар әкімшісі бойынша;</w:t>
      </w:r>
    </w:p>
    <w:bookmarkEnd w:id="117"/>
    <w:bookmarkStart w:name="z135" w:id="118"/>
    <w:p>
      <w:pPr>
        <w:spacing w:after="0"/>
        <w:ind w:left="0"/>
        <w:jc w:val="both"/>
      </w:pPr>
      <w:r>
        <w:rPr>
          <w:rFonts w:ascii="Times New Roman"/>
          <w:b w:val="false"/>
          <w:i w:val="false"/>
          <w:color w:val="000000"/>
          <w:sz w:val="28"/>
        </w:rPr>
        <w:t>
      5) мына:</w:t>
      </w:r>
    </w:p>
    <w:bookmarkEnd w:id="118"/>
    <w:bookmarkStart w:name="z136" w:id="119"/>
    <w:p>
      <w:pPr>
        <w:spacing w:after="0"/>
        <w:ind w:left="0"/>
        <w:jc w:val="both"/>
      </w:pPr>
      <w:r>
        <w:rPr>
          <w:rFonts w:ascii="Times New Roman"/>
          <w:b w:val="false"/>
          <w:i w:val="false"/>
          <w:color w:val="000000"/>
          <w:sz w:val="28"/>
        </w:rPr>
        <w:t>
      "Инватакси" қызметтерін дамытуға мемлекеттік әлеуметтік тапсырысты орналастыру үшін 045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119"/>
    <w:bookmarkStart w:name="z137" w:id="12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015 "Мүгедектерді оңалтудың жеке бағдарламасына сәйкес мұқтаж мүгедектерді міндетті гигиеналық құралдармен қамтамасыз ету, жүріп-тұруында қиындығы бар бірінші топ мүгедектері үшін жеке көмекшінің және естуі бойынша мүгедектер үшін ымдау тілі маманының әлеуметтік қызметтерін ұсыну" жергілікті бюджеттік бағдарламалары арқылы 355 "Республикалық маңызы бар қаланың, астананың жұмыспен қамту және әлеуметтік бағдарламалар басқармасы" және 395 "Республикалық маңызы бар қаланың, астананың жұмыспен қамту, еңбек және әлеуметтік қорғау басқармасы" бюджеттік бағдарламалар әкімшісі бойынша;</w:t>
      </w:r>
    </w:p>
    <w:bookmarkEnd w:id="120"/>
    <w:bookmarkStart w:name="z138" w:id="121"/>
    <w:p>
      <w:pPr>
        <w:spacing w:after="0"/>
        <w:ind w:left="0"/>
        <w:jc w:val="both"/>
      </w:pPr>
      <w:r>
        <w:rPr>
          <w:rFonts w:ascii="Times New Roman"/>
          <w:b w:val="false"/>
          <w:i w:val="false"/>
          <w:color w:val="000000"/>
          <w:sz w:val="28"/>
        </w:rPr>
        <w:t>
      6) жаңалықтар телебағдарламаларын трансляциялауды сурдоаудармамен сүйемелдеуді қамтамасыз етуге 077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362 "Республикалық маңызы бар қаланың, астананың ішкі саясат басқармасы" бюджеттік бағдарламалар әкімшісі бойынша;</w:t>
      </w:r>
    </w:p>
    <w:bookmarkEnd w:id="121"/>
    <w:bookmarkStart w:name="z139" w:id="122"/>
    <w:p>
      <w:pPr>
        <w:spacing w:after="0"/>
        <w:ind w:left="0"/>
        <w:jc w:val="both"/>
      </w:pPr>
      <w:r>
        <w:rPr>
          <w:rFonts w:ascii="Times New Roman"/>
          <w:b w:val="false"/>
          <w:i w:val="false"/>
          <w:color w:val="000000"/>
          <w:sz w:val="28"/>
        </w:rPr>
        <w:t>
      7)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013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384 "Республикалық маңызы бар қаланың, астананың жолаушылар көлігі басқармасы" бюджеттік бағдарламалар әкімшісі бойынша;</w:t>
      </w:r>
    </w:p>
    <w:bookmarkEnd w:id="122"/>
    <w:bookmarkStart w:name="z140" w:id="123"/>
    <w:p>
      <w:pPr>
        <w:spacing w:after="0"/>
        <w:ind w:left="0"/>
        <w:jc w:val="both"/>
      </w:pPr>
      <w:r>
        <w:rPr>
          <w:rFonts w:ascii="Times New Roman"/>
          <w:b w:val="false"/>
          <w:i w:val="false"/>
          <w:color w:val="000000"/>
          <w:sz w:val="28"/>
        </w:rPr>
        <w:t>
      8)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046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385 "Республикалық маңызы бар қаланың, астананың автомобиль жолдары басқармасы" бюджеттік бағдарламалар әкімшісі бойынша;</w:t>
      </w:r>
    </w:p>
    <w:bookmarkEnd w:id="123"/>
    <w:bookmarkStart w:name="z141" w:id="124"/>
    <w:p>
      <w:pPr>
        <w:spacing w:after="0"/>
        <w:ind w:left="0"/>
        <w:jc w:val="both"/>
      </w:pPr>
      <w:r>
        <w:rPr>
          <w:rFonts w:ascii="Times New Roman"/>
          <w:b w:val="false"/>
          <w:i w:val="false"/>
          <w:color w:val="000000"/>
          <w:sz w:val="28"/>
        </w:rPr>
        <w:t>
      9)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аудандардың, облыстық маңызы бар қалалардың бюджеттеріне трансферттерді одан әрі аудару үшін 044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 жергілікті бюджеттік бағдарламасы арқылы 722 "Облыстың тұрғын үй-коммуналдық шаруашылық және жолаушылар көлігі басқармасы" бюджеттік бағдарламалар әкімшісі бойынша қарастырады.</w:t>
      </w:r>
    </w:p>
    <w:bookmarkEnd w:id="124"/>
    <w:bookmarkStart w:name="z142" w:id="125"/>
    <w:p>
      <w:pPr>
        <w:spacing w:after="0"/>
        <w:ind w:left="0"/>
        <w:jc w:val="both"/>
      </w:pPr>
      <w:r>
        <w:rPr>
          <w:rFonts w:ascii="Times New Roman"/>
          <w:b w:val="false"/>
          <w:i w:val="false"/>
          <w:color w:val="000000"/>
          <w:sz w:val="28"/>
        </w:rPr>
        <w:t>
      10. Ауданның, облыстық маңызы бар қаланың уәкілетті органдары келіп түсетін ағымдағы нысаналы трансферттерді:</w:t>
      </w:r>
    </w:p>
    <w:bookmarkEnd w:id="125"/>
    <w:bookmarkStart w:name="z143" w:id="126"/>
    <w:p>
      <w:pPr>
        <w:spacing w:after="0"/>
        <w:ind w:left="0"/>
        <w:jc w:val="both"/>
      </w:pPr>
      <w:r>
        <w:rPr>
          <w:rFonts w:ascii="Times New Roman"/>
          <w:b w:val="false"/>
          <w:i w:val="false"/>
          <w:color w:val="000000"/>
          <w:sz w:val="28"/>
        </w:rPr>
        <w:t>
      1) мына:</w:t>
      </w:r>
    </w:p>
    <w:bookmarkEnd w:id="126"/>
    <w:bookmarkStart w:name="z144" w:id="127"/>
    <w:p>
      <w:pPr>
        <w:spacing w:after="0"/>
        <w:ind w:left="0"/>
        <w:jc w:val="both"/>
      </w:pPr>
      <w:r>
        <w:rPr>
          <w:rFonts w:ascii="Times New Roman"/>
          <w:b w:val="false"/>
          <w:i w:val="false"/>
          <w:color w:val="000000"/>
          <w:sz w:val="28"/>
        </w:rPr>
        <w:t>
      "Инватакси" қызметтерін дамытуға мемлекеттік әлеуметтік тапсырысты орналастыру үшін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127"/>
    <w:bookmarkStart w:name="z145" w:id="128"/>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017 "Мүгедектерді оңалтудың жеке бағдарламасына сәйкес мұқтаж мүгедектерді міндетті гигиеналық құралдармен қамтамасыз ету және ымдау тілі маманының, жеке көмекшінің қызметтерін ұсыну" жергілікті бюджеттік бағдарламалары арқылы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bookmarkEnd w:id="128"/>
    <w:bookmarkStart w:name="z146" w:id="129"/>
    <w:p>
      <w:pPr>
        <w:spacing w:after="0"/>
        <w:ind w:left="0"/>
        <w:jc w:val="both"/>
      </w:pPr>
      <w:r>
        <w:rPr>
          <w:rFonts w:ascii="Times New Roman"/>
          <w:b w:val="false"/>
          <w:i w:val="false"/>
          <w:color w:val="000000"/>
          <w:sz w:val="28"/>
        </w:rPr>
        <w:t>
      2)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129"/>
    <w:bookmarkStart w:name="z147" w:id="130"/>
    <w:p>
      <w:pPr>
        <w:spacing w:after="0"/>
        <w:ind w:left="0"/>
        <w:jc w:val="both"/>
      </w:pPr>
      <w:r>
        <w:rPr>
          <w:rFonts w:ascii="Times New Roman"/>
          <w:b w:val="false"/>
          <w:i w:val="false"/>
          <w:color w:val="000000"/>
          <w:sz w:val="28"/>
        </w:rPr>
        <w:t>
      3)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059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130"/>
    <w:bookmarkStart w:name="z148" w:id="131"/>
    <w:p>
      <w:pPr>
        <w:spacing w:after="0"/>
        <w:ind w:left="0"/>
        <w:jc w:val="both"/>
      </w:pPr>
      <w:r>
        <w:rPr>
          <w:rFonts w:ascii="Times New Roman"/>
          <w:b w:val="false"/>
          <w:i w:val="false"/>
          <w:color w:val="000000"/>
          <w:sz w:val="28"/>
        </w:rPr>
        <w:t>
      4)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485 "Ауданның (облыстық маңызы бар қаланың) жолаушылар көлігі және автомобиль жолдары бөлімі" бюджеттік бағдарламалар әкімшісі бойынша;</w:t>
      </w:r>
    </w:p>
    <w:bookmarkEnd w:id="131"/>
    <w:bookmarkStart w:name="z149" w:id="132"/>
    <w:p>
      <w:pPr>
        <w:spacing w:after="0"/>
        <w:ind w:left="0"/>
        <w:jc w:val="both"/>
      </w:pPr>
      <w:r>
        <w:rPr>
          <w:rFonts w:ascii="Times New Roman"/>
          <w:b w:val="false"/>
          <w:i w:val="false"/>
          <w:color w:val="000000"/>
          <w:sz w:val="28"/>
        </w:rPr>
        <w:t>
      5)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490 "Ауданның (облыстық маңызы бар қаланың) коммуналдық шаруашылық, жолаушылар көлігі және автомобиль жолдары бөлімі" бюджеттік бағдарламалар әкімшісі бойынша;</w:t>
      </w:r>
    </w:p>
    <w:bookmarkEnd w:id="132"/>
    <w:bookmarkStart w:name="z150" w:id="133"/>
    <w:p>
      <w:pPr>
        <w:spacing w:after="0"/>
        <w:ind w:left="0"/>
        <w:jc w:val="both"/>
      </w:pPr>
      <w:r>
        <w:rPr>
          <w:rFonts w:ascii="Times New Roman"/>
          <w:b w:val="false"/>
          <w:i w:val="false"/>
          <w:color w:val="000000"/>
          <w:sz w:val="28"/>
        </w:rPr>
        <w:t>
      6)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492 "Ауданның (облыстық маңызы бар қаланың) тұрғын үй-коммуналдық шаруашылық, жолаушылар көлігі, автомобиль жолдары және тұрғын үй инспекциясы бөлімі" бюджеттік бағдарламалар әкімшісі бойынша;</w:t>
      </w:r>
    </w:p>
    <w:bookmarkEnd w:id="133"/>
    <w:bookmarkStart w:name="z151" w:id="134"/>
    <w:p>
      <w:pPr>
        <w:spacing w:after="0"/>
        <w:ind w:left="0"/>
        <w:jc w:val="both"/>
      </w:pPr>
      <w:r>
        <w:rPr>
          <w:rFonts w:ascii="Times New Roman"/>
          <w:b w:val="false"/>
          <w:i w:val="false"/>
          <w:color w:val="000000"/>
          <w:sz w:val="28"/>
        </w:rPr>
        <w:t>
      7)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және жарық беретін құрылғылармен жарақтауға 050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жергілікті бюджеттік бағдарламасы арқылы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 қарастырады.</w:t>
      </w:r>
    </w:p>
    <w:bookmarkEnd w:id="134"/>
    <w:bookmarkStart w:name="z152" w:id="135"/>
    <w:p>
      <w:pPr>
        <w:spacing w:after="0"/>
        <w:ind w:left="0"/>
        <w:jc w:val="both"/>
      </w:pPr>
      <w:r>
        <w:rPr>
          <w:rFonts w:ascii="Times New Roman"/>
          <w:b w:val="false"/>
          <w:i w:val="false"/>
          <w:color w:val="000000"/>
          <w:sz w:val="28"/>
        </w:rPr>
        <w:t>
      11. Жергілікті атқарушы органдар Қазақстан Республикасының заңнамасында белгіленген тәртіппен:</w:t>
      </w:r>
    </w:p>
    <w:bookmarkEnd w:id="135"/>
    <w:bookmarkStart w:name="z153" w:id="136"/>
    <w:p>
      <w:pPr>
        <w:spacing w:after="0"/>
        <w:ind w:left="0"/>
        <w:jc w:val="both"/>
      </w:pPr>
      <w:r>
        <w:rPr>
          <w:rFonts w:ascii="Times New Roman"/>
          <w:b w:val="false"/>
          <w:i w:val="false"/>
          <w:color w:val="000000"/>
          <w:sz w:val="28"/>
        </w:rPr>
        <w:t>
      1) тұрғын үй-коммуналдық шаруашылық, жолаушылар көлігі және автомобиль жолдары саласындағы жергілікті уәкілетті органдардың мүгедектерге қызмет көрсетуге бағдарланған ұйымдар орналасқан жерлерде жол белгілері мен сілтегіштерін орнату және жүргіншілер өтетін жолдарды дыбыстайтын және жарық беретін құрылғылармен жарақтау;</w:t>
      </w:r>
    </w:p>
    <w:bookmarkEnd w:id="136"/>
    <w:bookmarkStart w:name="z154" w:id="137"/>
    <w:p>
      <w:pPr>
        <w:spacing w:after="0"/>
        <w:ind w:left="0"/>
        <w:jc w:val="both"/>
      </w:pPr>
      <w:r>
        <w:rPr>
          <w:rFonts w:ascii="Times New Roman"/>
          <w:b w:val="false"/>
          <w:i w:val="false"/>
          <w:color w:val="000000"/>
          <w:sz w:val="28"/>
        </w:rPr>
        <w:t>
      2) халықты әлеуметтік қорғау саласындағы жергілікті уәкілетті органдардың "Инватакси" қызметін дамытуға, міндетті гигиеналық құралдарды (жөргектерді, несеп қабылдағыштарды, нәжіс қабылдағыштарды) қамтамасыз ету нормаларын ұлғайтуды ескере отырып, сатып алуға мемлекеттік әлеуметтік тапсырысты орналастыру;</w:t>
      </w:r>
    </w:p>
    <w:bookmarkEnd w:id="137"/>
    <w:bookmarkStart w:name="z155" w:id="138"/>
    <w:p>
      <w:pPr>
        <w:spacing w:after="0"/>
        <w:ind w:left="0"/>
        <w:jc w:val="both"/>
      </w:pPr>
      <w:r>
        <w:rPr>
          <w:rFonts w:ascii="Times New Roman"/>
          <w:b w:val="false"/>
          <w:i w:val="false"/>
          <w:color w:val="000000"/>
          <w:sz w:val="28"/>
        </w:rPr>
        <w:t>
      3) өңірлік бұқаралық ақпарат құралдары арқылы мемлекеттік ақпараттық саясатты іске асыру жөніндегі жергілікті уәкілетті органдардың жаңалықтар телебағдарламаларын трансляциялауды сурдоаудармамен сүйемелдеуді қамтамасыз ету жөніндегі іс-шаралар кешенін жүзеге асырады.</w:t>
      </w:r>
    </w:p>
    <w:bookmarkEnd w:id="138"/>
    <w:bookmarkStart w:name="z156" w:id="139"/>
    <w:p>
      <w:pPr>
        <w:spacing w:after="0"/>
        <w:ind w:left="0"/>
        <w:jc w:val="both"/>
      </w:pPr>
      <w:r>
        <w:rPr>
          <w:rFonts w:ascii="Times New Roman"/>
          <w:b w:val="false"/>
          <w:i w:val="false"/>
          <w:color w:val="000000"/>
          <w:sz w:val="28"/>
        </w:rPr>
        <w:t>
      12. Облыстардың, Астана және Алматы қалаларының әкімдері жартыжылдық қорытындысы бойынша есепті кезеңнен кейінгі айдың 30-күнінен кешіктірмей және жылдың қорытындысы бойынша есепті кезеңнен кейінгі екінші айдың 15-күнінен кешіктірмей, бөлінген ағымдағы нысаналы трансферттерді пайдалану есебінен қол жеткізілген нәтижелер туралы есептерді республикалық бағдарлама әкімшісіне ұсынады.</w:t>
      </w:r>
    </w:p>
    <w:bookmarkEnd w:id="139"/>
    <w:bookmarkStart w:name="z157" w:id="140"/>
    <w:p>
      <w:pPr>
        <w:spacing w:after="0"/>
        <w:ind w:left="0"/>
        <w:jc w:val="left"/>
      </w:pPr>
      <w:r>
        <w:rPr>
          <w:rFonts w:ascii="Times New Roman"/>
          <w:b/>
          <w:i w:val="false"/>
          <w:color w:val="000000"/>
        </w:rPr>
        <w:t xml:space="preserve"> 3. Облыстық бюджеттердің, Астана және Алматы қалалары бюджеттерінің кохлеарлық импланттарға сөйлеу процессорларын ауыстыру және теңшеу жөніндегі көрсетілетін қызметтерге 2016 жылға арналған республикалық бюджеттен берілетін ағымдағы нысаналы трансферттерді пайдалану тәртiбi</w:t>
      </w:r>
    </w:p>
    <w:bookmarkEnd w:id="140"/>
    <w:bookmarkStart w:name="z158" w:id="141"/>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көрсетілетін қызметтерге берілетін ағымдағы нысаналы трансферттер:</w:t>
      </w:r>
    </w:p>
    <w:bookmarkEnd w:id="141"/>
    <w:bookmarkStart w:name="z159" w:id="142"/>
    <w:p>
      <w:pPr>
        <w:spacing w:after="0"/>
        <w:ind w:left="0"/>
        <w:jc w:val="both"/>
      </w:pPr>
      <w:r>
        <w:rPr>
          <w:rFonts w:ascii="Times New Roman"/>
          <w:b w:val="false"/>
          <w:i w:val="false"/>
          <w:color w:val="000000"/>
          <w:sz w:val="28"/>
        </w:rPr>
        <w:t>
      1) кохлеарлық импланттарға сөйлеу процессорларын сатып алуға;</w:t>
      </w:r>
    </w:p>
    <w:bookmarkEnd w:id="142"/>
    <w:bookmarkStart w:name="z160" w:id="143"/>
    <w:p>
      <w:pPr>
        <w:spacing w:after="0"/>
        <w:ind w:left="0"/>
        <w:jc w:val="both"/>
      </w:pPr>
      <w:r>
        <w:rPr>
          <w:rFonts w:ascii="Times New Roman"/>
          <w:b w:val="false"/>
          <w:i w:val="false"/>
          <w:color w:val="000000"/>
          <w:sz w:val="28"/>
        </w:rPr>
        <w:t>
      2) кохлеарлық импланттарға сөйлеу процессорларын ауыстыру және теңшеу жөніндегі көрсетілетін қызметтерге ақы төлеуге пайдаланылады.</w:t>
      </w:r>
    </w:p>
    <w:bookmarkEnd w:id="143"/>
    <w:bookmarkStart w:name="z161" w:id="144"/>
    <w:p>
      <w:pPr>
        <w:spacing w:after="0"/>
        <w:ind w:left="0"/>
        <w:jc w:val="both"/>
      </w:pPr>
      <w:r>
        <w:rPr>
          <w:rFonts w:ascii="Times New Roman"/>
          <w:b w:val="false"/>
          <w:i w:val="false"/>
          <w:color w:val="000000"/>
          <w:sz w:val="28"/>
        </w:rPr>
        <w:t>
      14. Облыстардың, Астана және Алматы қалаларының әкімдері келіп түсетін ағымдағы нысаналы трансферттерді мынадай:</w:t>
      </w:r>
    </w:p>
    <w:bookmarkEnd w:id="144"/>
    <w:bookmarkStart w:name="z162" w:id="145"/>
    <w:p>
      <w:pPr>
        <w:spacing w:after="0"/>
        <w:ind w:left="0"/>
        <w:jc w:val="both"/>
      </w:pPr>
      <w:r>
        <w:rPr>
          <w:rFonts w:ascii="Times New Roman"/>
          <w:b w:val="false"/>
          <w:i w:val="false"/>
          <w:color w:val="000000"/>
          <w:sz w:val="28"/>
        </w:rPr>
        <w:t>
      облыстық деңгейде шығыстарды қаржыландыру үшін 256 "Облыстың жұмыспен қамтуды үйлестіру және әлеуметтік бағдарламалар басқармасы";</w:t>
      </w:r>
    </w:p>
    <w:bookmarkEnd w:id="145"/>
    <w:bookmarkStart w:name="z163" w:id="146"/>
    <w:p>
      <w:pPr>
        <w:spacing w:after="0"/>
        <w:ind w:left="0"/>
        <w:jc w:val="both"/>
      </w:pPr>
      <w:r>
        <w:rPr>
          <w:rFonts w:ascii="Times New Roman"/>
          <w:b w:val="false"/>
          <w:i w:val="false"/>
          <w:color w:val="000000"/>
          <w:sz w:val="28"/>
        </w:rPr>
        <w:t>
      республикалық маңызы бар қала, астана деңгейінде шығыстарды қаржыландыру үшін 355 "Республикалық маңызы бар қаланың, астананың жұмыспен қамту және әлеуметтік бағдарламалар басқармасы", 395 "Республикалық маңызы бар қаланың, астананың жұмыспен қамту, еңбек және әлеуметтік қорғау басқармасы" бюджеттік бағдарламалар әкімшілері бойынша 053 "Кохлеарлық импланттарға дәлдеп сөйлеу процессорларын ауыстыру және келтіру бойынша қызмет көрсету" бюджеттік бағдарламасы бойынша (011 "Республикалық бюджеттен берілетін трансферттер есебiнен") қарастырады.</w:t>
      </w:r>
    </w:p>
    <w:bookmarkEnd w:id="146"/>
    <w:bookmarkStart w:name="z164" w:id="147"/>
    <w:p>
      <w:pPr>
        <w:spacing w:after="0"/>
        <w:ind w:left="0"/>
        <w:jc w:val="both"/>
      </w:pPr>
      <w:r>
        <w:rPr>
          <w:rFonts w:ascii="Times New Roman"/>
          <w:b w:val="false"/>
          <w:i w:val="false"/>
          <w:color w:val="000000"/>
          <w:sz w:val="28"/>
        </w:rPr>
        <w:t>
      15. Облыстардың, Астана және Алматы қалаларының әкімдері жартыжылдық қорытындысы бойынша есепті кезеңнен кейінгі айдың 30-күнінен кешіктірмей және жылдың қорытындысы бойынша есепті кезеңнен кейінгі екінші айдың 15-күнінен кешіктірмей бөлінген ағымдағы нысаналы трансферттерді пайдалану есебінен қол жеткізілген нәтижелер туралы есептерді республикалық бюджеттік бағдарлама әкімшісіне ұсынады.</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