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5463" w14:textId="f1e5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15 сәуірдегі № 222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Ішкі істер министрлігі Төтенше жағдайлар комитетінің теңгерімінен «Қазавиақұтқару»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«Қазавиақұтқару» акционерлік қоғамының акцияларын төлеуге берілетін республикалық мүліктің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08.12.2016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876"/>
        <w:gridCol w:w="2065"/>
        <w:gridCol w:w="1397"/>
        <w:gridCol w:w="1835"/>
        <w:gridCol w:w="2873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Зауыттық нөмірі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Ми-171Е тікұшағы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171Е00398147489U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Ми-171Е тікұшағына орнатылған қосымша жабдықтардың тізбесі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ішкі отын багы (сол жақта)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ішкі отын багы (оң жақта)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171-6140-00 сызықтары бойынша орнатуға және отынды айдау жүйесі бар сыртқы қосымша отын бактары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ФПП-7M үшінші фараларын орнату арқылы (ұзындығы 20 метр арқанмен) гидравликалық салмақ өлшеуіші бар сыртқы аспа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аспаны ұзартатын арқандар жиынтығы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 есікке орнатуға арналған борттық жебе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СЛГ-300 шығырмен жұмыс істеуге арналған құтқару жабдығы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 есігі мен жүк жармалары бар фюзеляж үшін қайырмалы отырғыш, 26 орын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 жабдықтар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Парашютсыз десант түсіруге арналған жабдық (4 бекетке арналған)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ағызу құрылғысы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Іздестіру прожекторы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Ми-171Е тікұшағына қызмет көрсету және пайдалану үшін жерде қызмет көрсету құралдарының тізбесі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Манометрлерді тексеруге арналған гидравликалық қондырғы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сорғы агрегаты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Біліктердің люфтерін және қалақтардың бұрылу иінтіректерінің ашаларын тексеруге арналған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Трансмиссиялар артқы білігінің соғуын тексеруге арналған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ET-8AT-15-250 тіреуіші бар артқы біліктің сынуын (тозуын) тексеруге арналған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радиаторының кіре берістегі май қысымына қарсы шаманы өлшеуге арналған құрал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Рульдік бұранданың шток мойынтірегінің осьтік люфтін тексеруге арналған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Ротордың бірінші сатысының күректеріндегі енгізу жиектерінің тозуын өлшеуге арналған құрал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Артқы біліктің тіректерінің тозуын тексеретін құрылғы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бұранданың және гидроблоктың төлкелерін көтеруге арналған строп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Қиғаштық автоматты көтеруге арналған строп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Сүйрейтін жетектегіш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 қалып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Иінтіректі-плунжерлі шприц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тікұшақ жабдықтары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8AT.9101.000 авиатехникасына арналған құрал-сайман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8AT.9107.000 авиатехникасына арналған құрал-сайман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444"/>
        <w:gridCol w:w="2001"/>
        <w:gridCol w:w="3326"/>
        <w:gridCol w:w="3282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«Еврокоптер» ЕС-145 тікұшағына техникалық қызмет көрсетуге және сақтауға арналған аңғар, Ақтөбе қ.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берілген жылы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«Еврокоптер» ЕС-145 тікұшағына техникалық қызмет көрсетуге және сақтауға арналған аңғар, Ақтөбе қ.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