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755d" w14:textId="a537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"Кепілдендірілген сатып алу бағасы мен сатып алу бағасы белгіленетін ауылшаруашылық өнімнің тізбесін бекіту туралы" Қазақстан Республикасы Үкiметiнiң 2014 жылғы 13 мамырдағы № 486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2016 жылғы 15 сәуірдегі № 225 қаулысы. Күші жойылды - Қазақстан Республикасы Үкіметінің 2020 жылғы 20 ақпандағы № 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"Кепілдендірілген сатып алу бағасы мен сатып алу бағасы белгіленетін ауылшаруашылық өнімнің тізбесін бекіту туралы" Қазақстан Республикасы Үкiметiнiң 2014 жылғы 13 мамырдағы № 486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33, 311-құжат)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кепілдендірілген сатып алу бағасы мен сатып алу бағасы белгіленетін ауылшаруашылық өнімнің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Крахмалдық сірне өндіруге арналған жүгері.".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