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19b2" w14:textId="8671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Республикасына ресми ізгілік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15 сәуірдегі № 229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Қырғыз Республикасындағы жер сілкінісінің салдарынан зардап шеккендерге көмек көрсетуге байланысты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Қырғыз Республикасына ресми ізгілік көмек көрсету үшін мемлекеттік материалдық резервтен материалдық құндылықтар броньнан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ресми ізгілік көмекті алушыны айқындасын және оны көрсету жөніндегі шараларды үйлестіруді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Инвестициялар және даму министрлігі ізгілік жүкті Қырғыз Республикасының межелі пунктіне дейін тасымалдау және жеткізу үшін жылжымалы құрамды уақтылы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Ұлттық экономика, Қаржы, Инвестициялар және даму министрліктері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Қырғыз Республикасына ресми ізгілік көмек көрсетуге арналған материалдық құндылықтар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5232"/>
        <w:gridCol w:w="3079"/>
        <w:gridCol w:w="4702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құндылықтардың атауы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Жастық тысы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Ақжайма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Көрпе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Плиталық күбіше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Асханалық шәйнек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Саптыаяқ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тостақ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тостақ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Жылытуға арналған пеш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орындық қысқы шатырлар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