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2f30" w14:textId="ea82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Армения Республикасының қосылуы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29 сәуірдегі № 257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w:t>
      </w:r>
      <w:r>
        <w:rPr>
          <w:rFonts w:ascii="Times New Roman"/>
          <w:b w:val="false"/>
          <w:i w:val="false"/>
          <w:color w:val="000000"/>
          <w:sz w:val="28"/>
        </w:rPr>
        <w:t>келісімге</w:t>
      </w:r>
      <w:r>
        <w:rPr>
          <w:rFonts w:ascii="Times New Roman"/>
          <w:b w:val="false"/>
          <w:i w:val="false"/>
          <w:color w:val="000000"/>
          <w:sz w:val="28"/>
        </w:rPr>
        <w:t xml:space="preserve"> Армения Республикасының қосылуы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2014 жылғы 23 желтоқсандағы Еуразиялық экономикалық одақ</w:t>
      </w:r>
      <w:r>
        <w:br/>
      </w:r>
      <w:r>
        <w:rPr>
          <w:rFonts w:ascii="Times New Roman"/>
          <w:b/>
          <w:i w:val="false"/>
          <w:color w:val="000000"/>
        </w:rPr>
        <w:t>
шеңберінде медициналық бұйымдар (медициналық мақсаттағы</w:t>
      </w:r>
      <w:r>
        <w:br/>
      </w:r>
      <w:r>
        <w:rPr>
          <w:rFonts w:ascii="Times New Roman"/>
          <w:b/>
          <w:i w:val="false"/>
          <w:color w:val="000000"/>
        </w:rPr>
        <w:t>
бұйымдар мен медициналық техника) айналысының бірыңғай</w:t>
      </w:r>
      <w:r>
        <w:br/>
      </w:r>
      <w:r>
        <w:rPr>
          <w:rFonts w:ascii="Times New Roman"/>
          <w:b/>
          <w:i w:val="false"/>
          <w:color w:val="000000"/>
        </w:rPr>
        <w:t>
қағидаттары мен қағидалары туралы келісімге Армения</w:t>
      </w:r>
      <w:r>
        <w:br/>
      </w:r>
      <w:r>
        <w:rPr>
          <w:rFonts w:ascii="Times New Roman"/>
          <w:b/>
          <w:i w:val="false"/>
          <w:color w:val="000000"/>
        </w:rPr>
        <w:t>
Республикасының қосылуы туралы хаттаманы ратификациялау туралы</w:t>
      </w:r>
    </w:p>
    <w:p>
      <w:pPr>
        <w:spacing w:after="0"/>
        <w:ind w:left="0"/>
        <w:jc w:val="both"/>
      </w:pPr>
      <w:r>
        <w:rPr>
          <w:rFonts w:ascii="Times New Roman"/>
          <w:b w:val="false"/>
          <w:i w:val="false"/>
          <w:color w:val="000000"/>
          <w:sz w:val="28"/>
        </w:rPr>
        <w:t>      2015 жылғы 2 желтоқсанда Мәскеу қаласында жасалған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w:t>
      </w:r>
      <w:r>
        <w:rPr>
          <w:rFonts w:ascii="Times New Roman"/>
          <w:b w:val="false"/>
          <w:i w:val="false"/>
          <w:color w:val="000000"/>
          <w:sz w:val="28"/>
        </w:rPr>
        <w:t>келісімге</w:t>
      </w:r>
      <w:r>
        <w:rPr>
          <w:rFonts w:ascii="Times New Roman"/>
          <w:b w:val="false"/>
          <w:i w:val="false"/>
          <w:color w:val="000000"/>
          <w:sz w:val="28"/>
        </w:rPr>
        <w:t xml:space="preserve"> Армения Республикасының қосылуы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2014 жылғы 23 желтоқсандағы Еуразиялық экономикалық одақ</w:t>
      </w:r>
      <w:r>
        <w:br/>
      </w:r>
      <w:r>
        <w:rPr>
          <w:rFonts w:ascii="Times New Roman"/>
          <w:b/>
          <w:i w:val="false"/>
          <w:color w:val="000000"/>
        </w:rPr>
        <w:t>
шеңберінде медициналық бұйымдар (медициналық мақсаттағы</w:t>
      </w:r>
      <w:r>
        <w:br/>
      </w:r>
      <w:r>
        <w:rPr>
          <w:rFonts w:ascii="Times New Roman"/>
          <w:b/>
          <w:i w:val="false"/>
          <w:color w:val="000000"/>
        </w:rPr>
        <w:t>
бұйымдар мен медициналық техника) айналысының бірыңғай</w:t>
      </w:r>
      <w:r>
        <w:br/>
      </w:r>
      <w:r>
        <w:rPr>
          <w:rFonts w:ascii="Times New Roman"/>
          <w:b/>
          <w:i w:val="false"/>
          <w:color w:val="000000"/>
        </w:rPr>
        <w:t>
қағидаттары мен қағидалары туралы келісімге Армения</w:t>
      </w:r>
      <w:r>
        <w:br/>
      </w:r>
      <w:r>
        <w:rPr>
          <w:rFonts w:ascii="Times New Roman"/>
          <w:b/>
          <w:i w:val="false"/>
          <w:color w:val="000000"/>
        </w:rPr>
        <w:t>
Республикасының қосылуы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Еуразиялық экономикалық одаққа мүше мемлекеттер,</w:t>
      </w:r>
      <w:r>
        <w:br/>
      </w:r>
      <w:r>
        <w:rPr>
          <w:rFonts w:ascii="Times New Roman"/>
          <w:b w:val="false"/>
          <w:i w:val="false"/>
          <w:color w:val="000000"/>
          <w:sz w:val="28"/>
        </w:rPr>
        <w:t>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Армения Республикасының қосылуы туралы 2014 жылғы 10 қазанда қол қойылған шарттың </w:t>
      </w:r>
      <w:r>
        <w:rPr>
          <w:rFonts w:ascii="Times New Roman"/>
          <w:b w:val="false"/>
          <w:i w:val="false"/>
          <w:color w:val="000000"/>
          <w:sz w:val="28"/>
        </w:rPr>
        <w:t>1-бабы</w:t>
      </w:r>
      <w:r>
        <w:rPr>
          <w:rFonts w:ascii="Times New Roman"/>
          <w:b w:val="false"/>
          <w:i w:val="false"/>
          <w:color w:val="000000"/>
          <w:sz w:val="28"/>
        </w:rPr>
        <w:t xml:space="preserve"> төртінші абзацының ережелерін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Хаттамамен Армения Республикасы 2014 жылғы 23 желтоқсандағы Еуразиялық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w:t>
      </w:r>
      <w:r>
        <w:rPr>
          <w:rFonts w:ascii="Times New Roman"/>
          <w:b w:val="false"/>
          <w:i w:val="false"/>
          <w:color w:val="000000"/>
          <w:sz w:val="28"/>
        </w:rPr>
        <w:t>келісімге</w:t>
      </w:r>
      <w:r>
        <w:rPr>
          <w:rFonts w:ascii="Times New Roman"/>
          <w:b w:val="false"/>
          <w:i w:val="false"/>
          <w:color w:val="000000"/>
          <w:sz w:val="28"/>
        </w:rPr>
        <w:t xml:space="preserve"> қосылады.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Хаттаманың күшіне енуі үшін қажетті мемлекетішілік рәсімдерді Еуразиялық экономикалық одаққа мүше мемлекеттердің орындағаны туралы соңғы жазбаша хабарламаны депозитарий дипломатиялық арналар арқылы алған күннен бастап, бірақ 2014 жылғы 23 желтоқсандағы Еуразиялық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 xml:space="preserve"> күшіне енген күннен кейін осы Хаттама күшіне енеді.</w:t>
      </w:r>
    </w:p>
    <w:p>
      <w:pPr>
        <w:spacing w:after="0"/>
        <w:ind w:left="0"/>
        <w:jc w:val="both"/>
      </w:pPr>
      <w:r>
        <w:rPr>
          <w:rFonts w:ascii="Times New Roman"/>
          <w:b w:val="false"/>
          <w:i w:val="false"/>
          <w:color w:val="000000"/>
          <w:sz w:val="28"/>
        </w:rPr>
        <w:t>      2015 жылғы 2 желтоқсанда Мәскеу қаласында орыс тілінде бір төлнұсқа данасында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Еуразиялық экономикалық одаққа мүше мемлекетке оның куәландырылған көшірмесін жібереді.</w:t>
      </w:r>
    </w:p>
    <w:p>
      <w:pPr>
        <w:spacing w:after="0"/>
        <w:ind w:left="0"/>
        <w:jc w:val="both"/>
      </w:pPr>
      <w:r>
        <w:rPr>
          <w:rFonts w:ascii="Times New Roman"/>
          <w:b w:val="false"/>
          <w:i/>
          <w:color w:val="000000"/>
          <w:sz w:val="28"/>
        </w:rPr>
        <w:t>     Армения         Беларусь       Қазақстан        Қырғыз</w:t>
      </w:r>
      <w:r>
        <w:br/>
      </w:r>
      <w:r>
        <w:rPr>
          <w:rFonts w:ascii="Times New Roman"/>
          <w:b w:val="false"/>
          <w:i w:val="false"/>
          <w:color w:val="000000"/>
          <w:sz w:val="28"/>
        </w:rPr>
        <w:t>
</w:t>
      </w:r>
      <w:r>
        <w:rPr>
          <w:rFonts w:ascii="Times New Roman"/>
          <w:b w:val="false"/>
          <w:i/>
          <w:color w:val="000000"/>
          <w:sz w:val="28"/>
        </w:rPr>
        <w:t>  Республикасы     Республикасы    Республикасы    Республикасы</w:t>
      </w:r>
      <w:r>
        <w:br/>
      </w:r>
      <w:r>
        <w:rPr>
          <w:rFonts w:ascii="Times New Roman"/>
          <w:b w:val="false"/>
          <w:i w:val="false"/>
          <w:color w:val="000000"/>
          <w:sz w:val="28"/>
        </w:rPr>
        <w:t>
</w:t>
      </w:r>
      <w:r>
        <w:rPr>
          <w:rFonts w:ascii="Times New Roman"/>
          <w:b w:val="false"/>
          <w:i/>
          <w:color w:val="000000"/>
          <w:sz w:val="28"/>
        </w:rPr>
        <w:t>      үшін             үшін            үшін            үшін</w:t>
      </w:r>
    </w:p>
    <w:p>
      <w:pPr>
        <w:spacing w:after="0"/>
        <w:ind w:left="0"/>
        <w:jc w:val="both"/>
      </w:pPr>
      <w:r>
        <w:rPr>
          <w:rFonts w:ascii="Times New Roman"/>
          <w:b w:val="false"/>
          <w:i/>
          <w:color w:val="000000"/>
          <w:sz w:val="28"/>
        </w:rPr>
        <w:t>                         Ресей Федерациясы</w:t>
      </w:r>
      <w:r>
        <w:br/>
      </w:r>
      <w:r>
        <w:rPr>
          <w:rFonts w:ascii="Times New Roman"/>
          <w:b w:val="false"/>
          <w:i w:val="false"/>
          <w:color w:val="000000"/>
          <w:sz w:val="28"/>
        </w:rPr>
        <w:t>
</w:t>
      </w:r>
      <w:r>
        <w:rPr>
          <w:rFonts w:ascii="Times New Roman"/>
          <w:b w:val="false"/>
          <w:i/>
          <w:color w:val="000000"/>
          <w:sz w:val="28"/>
        </w:rPr>
        <w:t>                               үшін</w:t>
      </w:r>
    </w:p>
    <w:p>
      <w:pPr>
        <w:spacing w:after="0"/>
        <w:ind w:left="0"/>
        <w:jc w:val="both"/>
      </w:pPr>
      <w:r>
        <w:rPr>
          <w:rFonts w:ascii="Times New Roman"/>
          <w:b w:val="false"/>
          <w:i w:val="false"/>
          <w:color w:val="000000"/>
          <w:sz w:val="28"/>
        </w:rPr>
        <w:t>      Осы арқылы осы мәтіннің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Армения Республикасының қосылуы туралы 2015 жылғы 2 желтоқсанда Мәскеу қаласында:</w:t>
      </w:r>
      <w:r>
        <w:br/>
      </w:r>
      <w:r>
        <w:rPr>
          <w:rFonts w:ascii="Times New Roman"/>
          <w:b w:val="false"/>
          <w:i w:val="false"/>
          <w:color w:val="000000"/>
          <w:sz w:val="28"/>
        </w:rPr>
        <w:t>
      Армения Республикасы үшін - Армения Республикасының Вице-Премьер-министрі В.В. Габриелян;</w:t>
      </w:r>
      <w:r>
        <w:br/>
      </w:r>
      <w:r>
        <w:rPr>
          <w:rFonts w:ascii="Times New Roman"/>
          <w:b w:val="false"/>
          <w:i w:val="false"/>
          <w:color w:val="000000"/>
          <w:sz w:val="28"/>
        </w:rPr>
        <w:t>
      Беларусь Республикасы үшін - Беларусь Республикасы Денсаулық сақтау министрінің орынбасары - Беларусь Республикасы Денсаулық сақтау министрлігінің фармацевтикалық өнеркәсіп департаментінің директоры В.В. Шевчук;</w:t>
      </w:r>
      <w:r>
        <w:br/>
      </w:r>
      <w:r>
        <w:rPr>
          <w:rFonts w:ascii="Times New Roman"/>
          <w:b w:val="false"/>
          <w:i w:val="false"/>
          <w:color w:val="000000"/>
          <w:sz w:val="28"/>
        </w:rPr>
        <w:t>
      Қазақстан Республикасы үшін - Қазақстан Республикасы Премьер-Министрінің бірінші орынбасары Б.Ә. Сағынтаев;</w:t>
      </w:r>
      <w:r>
        <w:br/>
      </w:r>
      <w:r>
        <w:rPr>
          <w:rFonts w:ascii="Times New Roman"/>
          <w:b w:val="false"/>
          <w:i w:val="false"/>
          <w:color w:val="000000"/>
          <w:sz w:val="28"/>
        </w:rPr>
        <w:t>
      Қырғыз Республикасы үшін - Қырғыз Республикасының Вице-премьер-министрі В.И. Диль;</w:t>
      </w:r>
      <w:r>
        <w:br/>
      </w:r>
      <w:r>
        <w:rPr>
          <w:rFonts w:ascii="Times New Roman"/>
          <w:b w:val="false"/>
          <w:i w:val="false"/>
          <w:color w:val="000000"/>
          <w:sz w:val="28"/>
        </w:rPr>
        <w:t>
      Ресей Федерациясы үшін - Ресей Федерациясы Үкіметі Төрағасының Бірінші орынбасары И.И. Шувалов қол қойған Хаттаманың толық және теңтүпнұсқалы көшірмесі болып табылатынын растаймын.</w:t>
      </w:r>
      <w:r>
        <w:br/>
      </w:r>
      <w:r>
        <w:rPr>
          <w:rFonts w:ascii="Times New Roman"/>
          <w:b w:val="false"/>
          <w:i w:val="false"/>
          <w:color w:val="000000"/>
          <w:sz w:val="28"/>
        </w:rPr>
        <w:t>
      Төлнұсқа данасы Еуразиялық экономикалық комиссияда сақталады.</w:t>
      </w:r>
    </w:p>
    <w:p>
      <w:pPr>
        <w:spacing w:after="0"/>
        <w:ind w:left="0"/>
        <w:jc w:val="both"/>
      </w:pPr>
      <w:r>
        <w:rPr>
          <w:rFonts w:ascii="Times New Roman"/>
          <w:b w:val="false"/>
          <w:i/>
          <w:color w:val="000000"/>
          <w:sz w:val="28"/>
        </w:rPr>
        <w:t>      Еуразиялық экономикалық</w:t>
      </w:r>
      <w:r>
        <w:br/>
      </w:r>
      <w:r>
        <w:rPr>
          <w:rFonts w:ascii="Times New Roman"/>
          <w:b w:val="false"/>
          <w:i w:val="false"/>
          <w:color w:val="000000"/>
          <w:sz w:val="28"/>
        </w:rPr>
        <w:t>
</w:t>
      </w:r>
      <w:r>
        <w:rPr>
          <w:rFonts w:ascii="Times New Roman"/>
          <w:b w:val="false"/>
          <w:i/>
          <w:color w:val="000000"/>
          <w:sz w:val="28"/>
        </w:rPr>
        <w:t>      комиссиясының Құқық</w:t>
      </w:r>
      <w:r>
        <w:br/>
      </w:r>
      <w:r>
        <w:rPr>
          <w:rFonts w:ascii="Times New Roman"/>
          <w:b w:val="false"/>
          <w:i w:val="false"/>
          <w:color w:val="000000"/>
          <w:sz w:val="28"/>
        </w:rPr>
        <w:t>
</w:t>
      </w:r>
      <w:r>
        <w:rPr>
          <w:rFonts w:ascii="Times New Roman"/>
          <w:b w:val="false"/>
          <w:i/>
          <w:color w:val="000000"/>
          <w:sz w:val="28"/>
        </w:rPr>
        <w:t>      департаментінің директоры                    В.И. Тараскин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