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31a2" w14:textId="7d43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 мамырдағы № 265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«Экономикалық саясат жөнiндегі кеңес құру туралы» Қазақстан Республикасы Үкіметінің 2003 жылғы 25 ақпандағы № 202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9, 101-құжат).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Үкiметiнiң 2003 жылғы 25 ақпандағы № 202 қаулысына өзгерiстер мен толықтыру енгiзу туралы» Қазақстан Республикасы Үкіметінің 2003 жылғы 20 маусымдағы № 590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27, 255-құжат).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Yкiметiнiң 2003 жылғы 25 ақпандағы № 202 қаулысына өзгерiстер енгiзу туралы» Қазақстан Республикасы Үкіметінің 2004 жылғы 19 тамыздағы № 869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30, 409-құжат).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Үкiметiнiң 2003 жылғы 25 ақпандағы  № 202 қаулысына өзгерiстер енгiзу туралы» Қазақстан Республикасы Үкіметінің 2005 жылғы 22 ақпандағы № 158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9, 86-құжат).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Yкiметiнiң 2003 жылғы 25 ақпандағы № 202 қаулысына өзгерiстер енгiзу туралы» Қазақстан Республикасы Үкіметінің 2006 жылғы 21 наурыздағы № 193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10, 93-94-құжаттар).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Үкiметiнiң 2003 жылғы 25 ақпандағы № 202 қаулысына өзгерiстер енгiзу туралы» Қазақстан Республикасы Үкіметінің 2006 жылғы 30 мамырдағы № 473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19, 189-құжат).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Yкiметiнiң 2003 жылғы 25 ақпандағы № 202 қаулысына өзгерiстер енгiзу туралы» Қазақстан Республикасы Үкіметінің 2006 жылғы 23 қарашадағы № 1117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42, 469-құжат).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Yкiметiнiң 2003 жылғы 25 ақпандағы № 202 қаулысына өзгерiстер енгiзу туралы» Қазақстан Республикасы Yкiметiнiң 2007 жылғы 18 қаңтардағы № 32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1, 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Yкiметiнiң 2003 жылғы 25 ақпандағы № 202 қаулысына толықтырулар енгiзу туралы» Қазақстан Республикасы Үкіметінің 2007 жылғы 28 ақпандағы № 157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6, 78-құжат).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Үкіметінің кейбір шешімдеріне және Қазақстан Республикасы Премьер-Министрінің өкімдеріне өзгерістер енгізу және күші жойылды деп тану туралы» Қазақстан Республикасы Үкіметінің 2007 жылғы 15 қазандағы № 948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және Қазақстан Республикасы Премьер-Министрінің өкіміне енгізілетін өзгерістердің 2-тармағы (Қазақстан Республикасының ПҮАЖ-ы, 2007 ж., № 38, 441-құжат).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«Қазақстан Республикасы Үкіметінің 2003 жылғы 25 ақпандағы № 202 қаулысына өзгерістер енгізу туралы» Қазақстан Республикасы Үкіметінің 2008 жылғы 7 сәуірдегі № 326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19, 174-құжат).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 Үкіметінің 2003 жылғы 25 ақпандағы № 202 қаулысына өзгерістер енгізу туралы» Қазақстан Республикасы Үкіметінің 2008 жылғы 3 қарашадағы № 999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42, 467-құжат).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«Қазақстан Республикасы Үкіметінің 2003 жылғы 25 ақпандағы № 202 қаулысына өзгерістер енгізу туралы» Қазақстан Республикасы Үкіметінің 2009 жылғы 17 наурыздағы № 343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16, 128-құжат).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«Қазақстан Республикасы Үкіметінің 2003 жылғы 25 ақпандағы № 202 қаулысына өзгерістер енгізу туралы» Қазақстан Республикасы Үкіметінің 2009 жылғы 2 шілдедегі № 1021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32, 296-құжат).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«Қазақстан Республикасы Үкіметінің 2003 жылғы 25 ақпандағы № 202 қаулысына өзгерістер енгізу туралы» Қазақстан Республикасы Үкіметінің 2010 жылғы 6 мамырдағы № 382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32, 255-құжат).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«Қазақстан Республикасы Үкіметінің кейбір шешімдеріне және Қазақстан Республикасы Премьер-Министрінің өкімдеріне өзгерістер енгізу туралы» Қазақстан Республикасы Үкіметінің 2011 жылғы 24 маусымдағы № 705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43, 566-құжат).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«Экономикалық саясат жөніндегі кеңес құру туралы» Қазақстан Республикасы Үкіметінің 2003 жылғы 25 ақпандағы № 202 қаулысына өзгерістер енгізу туралы» Қазақстан Республикасы Үкіметінің 2011 жылғы 28 қарашадағы № 1383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3, 71-құжат).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«Қазақстан Республикасы Үкіметінің кейбір шешімдеріне өзгерістер енгізу туралы» Қазақстан Республикасы Үкіметінің 2012 жылғы 13 қаңтардағы № 41 қаулысымен бекітілген Қазақстан Республикасының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23, 320-құжат).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 «Қазақстан Республикасы Үкіметінің кейбір шешімдеріне және Қазақстан Республикасы Премьер-Министрінің 2009 жылғы 27 қазандағы № 151-ө өкіміне өзгерістер мен толықтыру енгiзу туралы» Қазақстан Республикасы Үкіметінің 2012 жылғы 2 ақпандағы № 194 қаулысымен бекітілген Қазақстан Республикасы Үкіметінің кейбір шешімдеріне және Қазақстан Республикасы Премьер-Министрінің 2009 жылғы 27 қазандағы № 151-ө өкіміне енгізілетін өзгерістер мен толықтырудың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31, 412-құжат).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«Қазақстан Республикасы Үкіметінің кейбір шешімдеріне және Қазақстан Республикасы Премьер-Министрiнiң өкiмiне өзгерiстер енгiзу туралы» Қазақстан Республикасы Үкіметінің 2012 жылғы 13 қарашадағы № 1445 қаулысымен бекітілген Қазақстан Республикасы Үкіметінің кейбір шешімдеріне және Қазақстан Республикасы Премьер-Министрiнiң өкiмiне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79, 1166-құжат).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«Қазақстан Республикасы Үкіметінің кейбір шешімдеріне және Қазақстан Республикасы Премьер-Министрінің өкіміне өзгерістер енгізу туралы» Қазақстан Республикасы Үкіметінің 2013 жылғы 17 маусымдағы № 607 қаулысымен бекітілген Қазақстан Республикасы Үкіметінің кейбір шешімдеріне және Қазақстан Республикасы Премьер-Министрінің өкіміне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38, 552-құжат).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«Экономикалық саясат жөніндегі кеңес құру туралы» Қазақстан Республикасы Үкіметінің 2003 жылғы 25 ақпандағы № 202 қаулысына өзгерістер енгізу туралы» Қазақстан Республикасы Үкіметінің 2013 жылғы 26 тамыздағы № 830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49, 680-құжат).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«Экономикалық саясат жөніндегі кеңес құру туралы» Қазақстан Республикасы Үкіметінің 2003 жылғы 25 ақпандағы № 202 қаулысына өзгерістер енгізу туралы» Қазақстан Республикасы Үкіметінің 2014 жылғы 14 қаңтардағы № 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1, 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«Экономикалық саясат жөнiндегі кеңес құру туралы» Қазақстан Республикасы Үкіметінің 2003 жылғы 25 ақпандағы № 202 қаулысына өзгерістер енгізу туралы» Қазақстан Республикасы Үкіметінің 2014 жылғы 12 сәуірдегі № 349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27, 223-құжат).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«Экономикалық саясат жөніндегі кеңес құру туралы» Қазақстан Республикасы Үкіметінің 2003 жылғы 25 ақпандағы № 202 қаулысына өзгерістер енгізу туралы» Қазақстан Республикасы Үкіметінің 2014 жылғы 15 тамыздағы № 934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52-53 531-құжат).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