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b066" w14:textId="5afb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Аралды құтқару қоры Атқарушы комитетінің Қазақстан Республикасындағы филиалы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4 мамырдағы № 269 қаулысы. Күші жойылды - Қазақстан Республикасы Үкіметінің 2024 жылғы 16 ақпандағы № 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16.02.2024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2013 жылғы 2 тамызда Халықаралық Аралды құтқару қоры Президентінің шешімімен бекітілген Халықаралық Аралды құтқару қорының Атқарушы комитеті туралы ереженің 29-тармағына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Халықаралық Аралды құтқару қорының Атқарушы комитетіне: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Халықаралық Аралды құтқару қоры Атқарушы комитетінің Қазақстан Республикасындағы филиалының (бұдан әрі – Атқарушы комитеттің филиалы) директоры лауазымына тағайындау үшін Болат Қабыкенұлы Бекнияздың кандидатурасы;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Атқарушы комитет филиалының директоры лауазымынан Медет Оспанұлы Оспановты босату туралы ұсыныс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