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a67ca" w14:textId="60a67c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"Ғылыми және (немесе) ғылыми-техникалық қызмет субъектілерін аккредиттеу қағидасын бекіту туралы" Қазақстан Республикасы Үкіметінің 2011 жылғы 8 маусымдағы № 645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2016 жылғы 13 мамырдағы № 291 қаулысы. Күші жойылды - Қазақстан Республикасы Үкіметінің 2023 жылғы 17 тамыздағы № 704 қаулысымен</w:t>
      </w:r>
    </w:p>
    <w:p>
      <w:pPr>
        <w:spacing w:after="0"/>
        <w:ind w:left="0"/>
        <w:jc w:val="both"/>
      </w:pPr>
      <w:r>
        <w:rPr>
          <w:rFonts w:ascii="Times New Roman"/>
          <w:b w:val="false"/>
          <w:i w:val="false"/>
          <w:color w:val="ff0000"/>
          <w:sz w:val="28"/>
        </w:rPr>
        <w:t xml:space="preserve">
      Ескерту. Күші жойылды - ҚР Үкіметінің 17.08.2023 </w:t>
      </w:r>
      <w:r>
        <w:rPr>
          <w:rFonts w:ascii="Times New Roman"/>
          <w:b w:val="false"/>
          <w:i w:val="false"/>
          <w:color w:val="ff0000"/>
          <w:sz w:val="28"/>
        </w:rPr>
        <w:t>№ 704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"Ғылыми және (немесе) ғылыми-техникалық қызмет субъектілерін аккредиттеу қағидасын бекіту туралы" Қазақстан Республикасы Үкіметінің 2011 жылғы 8 маусымдағы № 645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2011 ж., № 41, 531-құжат) мынадай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Ғылыми және (немесе) ғылыми-техникалық қызмет субъектілерін аккредиттеу </w:t>
      </w:r>
      <w:r>
        <w:rPr>
          <w:rFonts w:ascii="Times New Roman"/>
          <w:b w:val="false"/>
          <w:i w:val="false"/>
          <w:color w:val="000000"/>
          <w:sz w:val="28"/>
        </w:rPr>
        <w:t>қағидасында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тармақша</w:t>
      </w:r>
      <w:r>
        <w:rPr>
          <w:rFonts w:ascii="Times New Roman"/>
          <w:b w:val="false"/>
          <w:i w:val="false"/>
          <w:color w:val="000000"/>
          <w:sz w:val="28"/>
        </w:rPr>
        <w:t xml:space="preserve"> мынадай редакцияда жазылсын: </w:t>
      </w:r>
    </w:p>
    <w:bookmarkStart w:name="z6" w:id="3"/>
    <w:p>
      <w:pPr>
        <w:spacing w:after="0"/>
        <w:ind w:left="0"/>
        <w:jc w:val="both"/>
      </w:pPr>
      <w:r>
        <w:rPr>
          <w:rFonts w:ascii="Times New Roman"/>
          <w:b w:val="false"/>
          <w:i w:val="false"/>
          <w:color w:val="000000"/>
          <w:sz w:val="28"/>
        </w:rPr>
        <w:t>
      "2) жеке куәліктің, жоғары білім туралы дипломның; магистр дипломының және (немесе) ғылыми дәреже (ғылым кандидаты, ғылым докторы), философия докторы (PhD), бейіні бойынша доктор дәрежесін беру туралы дипломның және (немесе) қауымдастырылған профессор (доцент) немесе профессор ғылыми атағын беру туралы аттестаттың (дипломның) нотариат растаған көшірмелері;";</w:t>
      </w:r>
    </w:p>
    <w:bookmarkEnd w:id="3"/>
    <w:bookmarkStart w:name="z7" w:id="4"/>
    <w:p>
      <w:pPr>
        <w:spacing w:after="0"/>
        <w:ind w:left="0"/>
        <w:jc w:val="both"/>
      </w:pPr>
      <w:r>
        <w:rPr>
          <w:rFonts w:ascii="Times New Roman"/>
          <w:b w:val="false"/>
          <w:i w:val="false"/>
          <w:color w:val="000000"/>
          <w:sz w:val="28"/>
        </w:rPr>
        <w:t>
      мынадай мазмұндағы 3) тармақшамен толықтырылсын:</w:t>
      </w:r>
    </w:p>
    <w:bookmarkEnd w:id="4"/>
    <w:bookmarkStart w:name="z8" w:id="5"/>
    <w:p>
      <w:pPr>
        <w:spacing w:after="0"/>
        <w:ind w:left="0"/>
        <w:jc w:val="both"/>
      </w:pPr>
      <w:r>
        <w:rPr>
          <w:rFonts w:ascii="Times New Roman"/>
          <w:b w:val="false"/>
          <w:i w:val="false"/>
          <w:color w:val="000000"/>
          <w:sz w:val="28"/>
        </w:rPr>
        <w:t>
      "3) жарияланған ғылыми мақалалар: тиісті ғылым саласында мақаланың жариялану сәтінде ақпараттық базаларда индекстелетін JCR-де (Journal Citation Report) нөлдік емес импакт-факторы немесе SJR-де (Scimago Journal Rank) нөлдік емес дәйексөз алыну индексі бар халықаралық рецензияланатын ғылыми журналда 1 (бір), сондай-ақ ғылыми қызметтің негізгі нәтижелерін (соңғы бес жылда) жариялауға ұсынылған ғылыми басылымдар тізбесіне енгізілген ғылыми басылымдарда 3 (үш) мақала.";</w:t>
      </w:r>
    </w:p>
    <w:bookmarkEnd w:id="5"/>
    <w:bookmarkStart w:name="z9" w:id="6"/>
    <w:p>
      <w:pPr>
        <w:spacing w:after="0"/>
        <w:ind w:left="0"/>
        <w:jc w:val="both"/>
      </w:pPr>
      <w:r>
        <w:rPr>
          <w:rFonts w:ascii="Times New Roman"/>
          <w:b w:val="false"/>
          <w:i w:val="false"/>
          <w:color w:val="000000"/>
          <w:sz w:val="28"/>
        </w:rPr>
        <w:t xml:space="preserve">
      11-тармақтың </w:t>
      </w:r>
      <w:r>
        <w:rPr>
          <w:rFonts w:ascii="Times New Roman"/>
          <w:b w:val="false"/>
          <w:i w:val="false"/>
          <w:color w:val="000000"/>
          <w:sz w:val="28"/>
        </w:rPr>
        <w:t>2) тармақшасының</w:t>
      </w:r>
      <w:r>
        <w:rPr>
          <w:rFonts w:ascii="Times New Roman"/>
          <w:b w:val="false"/>
          <w:i w:val="false"/>
          <w:color w:val="000000"/>
          <w:sz w:val="28"/>
        </w:rPr>
        <w:t xml:space="preserve"> бірінші абзацы мынадай редакцияда жазылсын:</w:t>
      </w:r>
    </w:p>
    <w:bookmarkEnd w:id="6"/>
    <w:bookmarkStart w:name="z10" w:id="7"/>
    <w:p>
      <w:pPr>
        <w:spacing w:after="0"/>
        <w:ind w:left="0"/>
        <w:jc w:val="both"/>
      </w:pPr>
      <w:r>
        <w:rPr>
          <w:rFonts w:ascii="Times New Roman"/>
          <w:b w:val="false"/>
          <w:i w:val="false"/>
          <w:color w:val="000000"/>
          <w:sz w:val="28"/>
        </w:rPr>
        <w:t>
      "2) жеке тұлғаларға күнтізбелік он күннен аспайтын мерзім ішінде аккредиттеу туралы куәлікті беру немесе беруден бас тарту туралы шешім қабылдайды;";</w:t>
      </w:r>
    </w:p>
    <w:bookmarkEnd w:id="7"/>
    <w:bookmarkStart w:name="z11" w:id="8"/>
    <w:p>
      <w:pPr>
        <w:spacing w:after="0"/>
        <w:ind w:left="0"/>
        <w:jc w:val="both"/>
      </w:pPr>
      <w:r>
        <w:rPr>
          <w:rFonts w:ascii="Times New Roman"/>
          <w:b w:val="false"/>
          <w:i w:val="false"/>
          <w:color w:val="000000"/>
          <w:sz w:val="28"/>
        </w:rPr>
        <w:t xml:space="preserve">
      көрсетілген Қағидаға </w:t>
      </w:r>
      <w:r>
        <w:rPr>
          <w:rFonts w:ascii="Times New Roman"/>
          <w:b w:val="false"/>
          <w:i w:val="false"/>
          <w:color w:val="000000"/>
          <w:sz w:val="28"/>
        </w:rPr>
        <w:t>1-қосымшада</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реттік нөмірі 20-жол мынадай редакцияда жазылсын:</w:t>
      </w:r>
    </w:p>
    <w:bookmarkEnd w:id="9"/>
    <w:bookmarkStart w:name="z13"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ғылыми мақалалар саны (бір ғылыми қызметкерге бір мақаладан есептегенде): тиісті ғылым саласында мақаланың жариялану сәтінде ақпараттық базаларда индекстелетін JCR-де (Journal Citation Report) нөлдік емес импакт-факторы немесе SJR-де (Scimago Journal Rank) нөлдік емес дәйексөз алыну индексі бар халықаралық рецензияланатын ғылыми журналда 1 (бір), сондай-ақ ғылыми қызметтің негізгі нәтижелерін (соңғы бес жылда) жариялауға ұсынылған ғылыми басылымдар тізбесіне енгізілген ғылыми басылымдарда 3 (үш) мақала.</w:t>
            </w:r>
          </w:p>
          <w:p>
            <w:pPr>
              <w:spacing w:after="20"/>
              <w:ind w:left="20"/>
              <w:jc w:val="both"/>
            </w:pPr>
            <w:r>
              <w:rPr>
                <w:rFonts w:ascii="Times New Roman"/>
                <w:b w:val="false"/>
                <w:i w:val="false"/>
                <w:color w:val="000000"/>
                <w:sz w:val="20"/>
              </w:rPr>
              <w:t xml:space="preserve">
Тең авторлықпен жарияланған мақалалар 1 қызметкерге (бірінші көрсетілген) есептеледі.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bookmarkStart w:name="z14" w:id="11"/>
    <w:p>
      <w:pPr>
        <w:spacing w:after="0"/>
        <w:ind w:left="0"/>
        <w:jc w:val="both"/>
      </w:pPr>
      <w:r>
        <w:rPr>
          <w:rFonts w:ascii="Times New Roman"/>
          <w:b w:val="false"/>
          <w:i w:val="false"/>
          <w:color w:val="000000"/>
          <w:sz w:val="28"/>
        </w:rPr>
        <w:t xml:space="preserve">
      көрсетілген Қағидаға </w:t>
      </w:r>
      <w:r>
        <w:rPr>
          <w:rFonts w:ascii="Times New Roman"/>
          <w:b w:val="false"/>
          <w:i w:val="false"/>
          <w:color w:val="000000"/>
          <w:sz w:val="28"/>
        </w:rPr>
        <w:t>3-қосымша</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11"/>
    <w:bookmarkStart w:name="z15" w:id="1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2016 жылғы 13 мамырдағы</w:t>
            </w:r>
            <w:r>
              <w:br/>
            </w:r>
            <w:r>
              <w:rPr>
                <w:rFonts w:ascii="Times New Roman"/>
                <w:b w:val="false"/>
                <w:i w:val="false"/>
                <w:color w:val="000000"/>
                <w:sz w:val="20"/>
              </w:rPr>
              <w:t>№ 291 қаулысына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Ғылыми және немесе</w:t>
            </w:r>
            <w:r>
              <w:br/>
            </w:r>
            <w:r>
              <w:rPr>
                <w:rFonts w:ascii="Times New Roman"/>
                <w:b w:val="false"/>
                <w:i w:val="false"/>
                <w:color w:val="000000"/>
                <w:sz w:val="20"/>
              </w:rPr>
              <w:t>ғылыми-техникалық</w:t>
            </w:r>
            <w:r>
              <w:br/>
            </w:r>
            <w:r>
              <w:rPr>
                <w:rFonts w:ascii="Times New Roman"/>
                <w:b w:val="false"/>
                <w:i w:val="false"/>
                <w:color w:val="000000"/>
                <w:sz w:val="20"/>
              </w:rPr>
              <w:t>қызмет субъектілерін</w:t>
            </w:r>
            <w:r>
              <w:br/>
            </w:r>
            <w:r>
              <w:rPr>
                <w:rFonts w:ascii="Times New Roman"/>
                <w:b w:val="false"/>
                <w:i w:val="false"/>
                <w:color w:val="000000"/>
                <w:sz w:val="20"/>
              </w:rPr>
              <w:t>аккредиттеу қағидасына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кімге ___________________________</w:t>
      </w:r>
    </w:p>
    <w:p>
      <w:pPr>
        <w:spacing w:after="0"/>
        <w:ind w:left="0"/>
        <w:jc w:val="both"/>
      </w:pPr>
      <w:r>
        <w:rPr>
          <w:rFonts w:ascii="Times New Roman"/>
          <w:b w:val="false"/>
          <w:i w:val="false"/>
          <w:color w:val="000000"/>
          <w:sz w:val="28"/>
        </w:rPr>
        <w:t>
      кімнен___________________________</w:t>
      </w:r>
    </w:p>
    <w:p>
      <w:pPr>
        <w:spacing w:after="0"/>
        <w:ind w:left="0"/>
        <w:jc w:val="both"/>
      </w:pPr>
      <w:r>
        <w:rPr>
          <w:rFonts w:ascii="Times New Roman"/>
          <w:b w:val="false"/>
          <w:i w:val="false"/>
          <w:color w:val="000000"/>
          <w:sz w:val="28"/>
        </w:rPr>
        <w:t>
                 (Т.А.Ә.)</w:t>
      </w:r>
    </w:p>
    <w:p>
      <w:pPr>
        <w:spacing w:after="0"/>
        <w:ind w:left="0"/>
        <w:jc w:val="both"/>
      </w:pPr>
      <w:r>
        <w:rPr>
          <w:rFonts w:ascii="Times New Roman"/>
          <w:b w:val="false"/>
          <w:i w:val="false"/>
          <w:color w:val="000000"/>
          <w:sz w:val="28"/>
        </w:rPr>
        <w:t>
      _____________________________</w:t>
      </w:r>
    </w:p>
    <w:bookmarkStart w:name="z18" w:id="13"/>
    <w:p>
      <w:pPr>
        <w:spacing w:after="0"/>
        <w:ind w:left="0"/>
        <w:jc w:val="left"/>
      </w:pPr>
      <w:r>
        <w:rPr>
          <w:rFonts w:ascii="Times New Roman"/>
          <w:b/>
          <w:i w:val="false"/>
          <w:color w:val="000000"/>
        </w:rPr>
        <w:t xml:space="preserve"> Өтініш</w:t>
      </w:r>
    </w:p>
    <w:bookmarkEnd w:id="13"/>
    <w:p>
      <w:pPr>
        <w:spacing w:after="0"/>
        <w:ind w:left="0"/>
        <w:jc w:val="both"/>
      </w:pPr>
      <w:r>
        <w:rPr>
          <w:rFonts w:ascii="Times New Roman"/>
          <w:b w:val="false"/>
          <w:i w:val="false"/>
          <w:color w:val="000000"/>
          <w:sz w:val="28"/>
        </w:rPr>
        <w:t>
      (жеке тұлғалар үшін)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берушінің Т.А.Ә.)</w:t>
      </w:r>
    </w:p>
    <w:p>
      <w:pPr>
        <w:spacing w:after="0"/>
        <w:ind w:left="0"/>
        <w:jc w:val="both"/>
      </w:pPr>
      <w:r>
        <w:rPr>
          <w:rFonts w:ascii="Times New Roman"/>
          <w:b w:val="false"/>
          <w:i w:val="false"/>
          <w:color w:val="000000"/>
          <w:sz w:val="28"/>
        </w:rPr>
        <w:t>
      ғылыми және (немесе) ғылыми-техникалық қызмет субъектісі ретінде аккредиттеу өткізуді сұраймын.</w:t>
      </w:r>
    </w:p>
    <w:p>
      <w:pPr>
        <w:spacing w:after="0"/>
        <w:ind w:left="0"/>
        <w:jc w:val="both"/>
      </w:pPr>
      <w:r>
        <w:rPr>
          <w:rFonts w:ascii="Times New Roman"/>
          <w:b w:val="false"/>
          <w:i w:val="false"/>
          <w:color w:val="000000"/>
          <w:sz w:val="28"/>
        </w:rPr>
        <w:t>
      Қосымша: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Бар-жоғы туралы белгі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куәліктің, жоғары білім туралы дипломның; магистр дипломының және (немесе) ғылыми дәреже (ғылым кандидаты, ғылым докторы), философия докторы (PhD), бейіні бойынша доктор дәрежесін беру туралы дипломның және (немесе) қауымдастырылған профессор (доцент) немесе профессор ғылыми атағын беру туралы аттестаттың (дипломның) нотариат растаған көшірмелері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Жарияланған ғылыми мақалалар: тиісті ғылым саласында мақаланың жариялану сәтінде ақпараттық базаларда индекстелетін JCR-де (Journal Citation Report) нөлдік емес импакт-факторы немесе SJR-де (Scimago Journal Rank) нөлдік емес дәйексөз алыну индексі бар халықаралық рецензияланатын ғылыми журналда 1 (бір), сондай-ақ ғылыми қызметтің негізгі нәтижелерін (соңғы бес жылда) жариялауға ұсынылған ғылыми басылымдар тізбесіне енгізілген ғылыми басылымдарда 3 (үш) мақала.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20____ ж. "____" _________</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(қолы)   (Т.А.Ә.)</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