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6042" w14:textId="13b6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Ауғанстан Ислам Республикасының Үкіметі арасындағы мәдениет салаcындағы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2016 жылғы 30 мамырдағы № 306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2015 жылғы 20 қарашада Астанада жасалған Қазақстан Республикасының Үкіметі мен Ауғанстан Ислам Республикасының Үкіметі арасындағы мәдениет салаcындағы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30 мамырдағы</w:t>
      </w:r>
      <w:r>
        <w:br/>
      </w:r>
      <w:r>
        <w:rPr>
          <w:rFonts w:ascii="Times New Roman"/>
          <w:b w:val="false"/>
          <w:i w:val="false"/>
          <w:color w:val="000000"/>
          <w:sz w:val="28"/>
        </w:rPr>
        <w:t xml:space="preserve">
№ 306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Ауғанстан Ислам Республикасының Үкіметі</w:t>
      </w:r>
      <w:r>
        <w:br/>
      </w:r>
      <w:r>
        <w:rPr>
          <w:rFonts w:ascii="Times New Roman"/>
          <w:b/>
          <w:i w:val="false"/>
          <w:color w:val="000000"/>
        </w:rPr>
        <w:t>
арасындағы мәдениет саласындағы</w:t>
      </w:r>
      <w:r>
        <w:br/>
      </w:r>
      <w:r>
        <w:rPr>
          <w:rFonts w:ascii="Times New Roman"/>
          <w:b/>
          <w:i w:val="false"/>
          <w:color w:val="000000"/>
        </w:rPr>
        <w:t>
ынтымақтастық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ff0000"/>
          <w:sz w:val="28"/>
        </w:rPr>
        <w:t>(2016 жылғы 24 маусымда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4, 70-құжат)</w:t>
      </w:r>
    </w:p>
    <w:bookmarkStart w:name="z6"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Ауғанстан Ислам Республикасының Үкіметі,</w:t>
      </w:r>
      <w:r>
        <w:br/>
      </w:r>
      <w:r>
        <w:rPr>
          <w:rFonts w:ascii="Times New Roman"/>
          <w:b w:val="false"/>
          <w:i w:val="false"/>
          <w:color w:val="000000"/>
          <w:sz w:val="28"/>
        </w:rPr>
        <w:t>
      теңдік және өзара сыйластық қағидаттары негізінде екі ел арасында мәдениет саласындағы достық байланыстар мен ынтымақтастықты нығайтуды қалай отырып,</w:t>
      </w:r>
      <w:r>
        <w:br/>
      </w:r>
      <w:r>
        <w:rPr>
          <w:rFonts w:ascii="Times New Roman"/>
          <w:b w:val="false"/>
          <w:i w:val="false"/>
          <w:color w:val="000000"/>
          <w:sz w:val="28"/>
        </w:rPr>
        <w:t>
      мәдениет саласындағы ынтымақтастық екі мемлекет арасындағы достық пен өзара түсіністіктің дамуына жағдай жасайтынына сенімді бола отырып,</w:t>
      </w:r>
      <w:r>
        <w:br/>
      </w:r>
      <w:r>
        <w:rPr>
          <w:rFonts w:ascii="Times New Roman"/>
          <w:b w:val="false"/>
          <w:i w:val="false"/>
          <w:color w:val="000000"/>
          <w:sz w:val="28"/>
        </w:rPr>
        <w:t>
      төмендегілер туралы келісті:</w:t>
      </w:r>
    </w:p>
    <w:bookmarkEnd w:id="3"/>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Тараптар мәдениет саласындағы ынтымақтастықты өз мемлекеттерінің ұлттық заңнамаларына сәйкес дамытады.</w:t>
      </w:r>
    </w:p>
    <w:bookmarkEnd w:id="5"/>
    <w:bookmarkStart w:name="z9" w:id="6"/>
    <w:p>
      <w:pPr>
        <w:spacing w:after="0"/>
        <w:ind w:left="0"/>
        <w:jc w:val="left"/>
      </w:pPr>
      <w:r>
        <w:rPr>
          <w:rFonts w:ascii="Times New Roman"/>
          <w:b/>
          <w:i w:val="false"/>
          <w:color w:val="000000"/>
        </w:rPr>
        <w:t xml:space="preserve"> 
2-бап</w:t>
      </w:r>
    </w:p>
    <w:bookmarkEnd w:id="6"/>
    <w:bookmarkStart w:name="z10" w:id="7"/>
    <w:p>
      <w:pPr>
        <w:spacing w:after="0"/>
        <w:ind w:left="0"/>
        <w:jc w:val="both"/>
      </w:pPr>
      <w:r>
        <w:rPr>
          <w:rFonts w:ascii="Times New Roman"/>
          <w:b w:val="false"/>
          <w:i w:val="false"/>
          <w:color w:val="000000"/>
          <w:sz w:val="28"/>
        </w:rPr>
        <w:t>
      Тараптар өз мемлекеттерінің аумақтарында өткізілетін халықаралық музыка, театр конкурстары мен кинофестивальдар туралы ақпаратпен алмасуды жүзеге асырады.</w:t>
      </w:r>
    </w:p>
    <w:bookmarkEnd w:id="7"/>
    <w:bookmarkStart w:name="z11" w:id="8"/>
    <w:p>
      <w:pPr>
        <w:spacing w:after="0"/>
        <w:ind w:left="0"/>
        <w:jc w:val="left"/>
      </w:pPr>
      <w:r>
        <w:rPr>
          <w:rFonts w:ascii="Times New Roman"/>
          <w:b/>
          <w:i w:val="false"/>
          <w:color w:val="000000"/>
        </w:rPr>
        <w:t xml:space="preserve"> 
3-бап</w:t>
      </w:r>
    </w:p>
    <w:bookmarkEnd w:id="8"/>
    <w:bookmarkStart w:name="z12" w:id="9"/>
    <w:p>
      <w:pPr>
        <w:spacing w:after="0"/>
        <w:ind w:left="0"/>
        <w:jc w:val="both"/>
      </w:pPr>
      <w:r>
        <w:rPr>
          <w:rFonts w:ascii="Times New Roman"/>
          <w:b w:val="false"/>
          <w:i w:val="false"/>
          <w:color w:val="000000"/>
          <w:sz w:val="28"/>
        </w:rPr>
        <w:t>
      Тараптар мәдени, ғылыми және білім беру мақсаттарында өз мемлекеттерінің мемлекеттік кітапхана, мұрағат және мұражай қорларына өзара қол жеткізуге жәрдемдеседі.</w:t>
      </w:r>
    </w:p>
    <w:bookmarkEnd w:id="9"/>
    <w:bookmarkStart w:name="z13" w:id="10"/>
    <w:p>
      <w:pPr>
        <w:spacing w:after="0"/>
        <w:ind w:left="0"/>
        <w:jc w:val="left"/>
      </w:pPr>
      <w:r>
        <w:rPr>
          <w:rFonts w:ascii="Times New Roman"/>
          <w:b/>
          <w:i w:val="false"/>
          <w:color w:val="000000"/>
        </w:rPr>
        <w:t xml:space="preserve"> 
4-бап</w:t>
      </w:r>
    </w:p>
    <w:bookmarkEnd w:id="10"/>
    <w:bookmarkStart w:name="z14" w:id="11"/>
    <w:p>
      <w:pPr>
        <w:spacing w:after="0"/>
        <w:ind w:left="0"/>
        <w:jc w:val="both"/>
      </w:pPr>
      <w:r>
        <w:rPr>
          <w:rFonts w:ascii="Times New Roman"/>
          <w:b w:val="false"/>
          <w:i w:val="false"/>
          <w:color w:val="000000"/>
          <w:sz w:val="28"/>
        </w:rPr>
        <w:t>
      Тараптар мәдениет мәселелері бойынша ақпаратпен, әдебиетпен, әдіснамалық және статистикалық зерттеулермен, мерзімді баспа басылымдарымен алмасуды жүзеге асыруға жәрдемдеседі.</w:t>
      </w:r>
    </w:p>
    <w:bookmarkEnd w:id="11"/>
    <w:bookmarkStart w:name="z15" w:id="12"/>
    <w:p>
      <w:pPr>
        <w:spacing w:after="0"/>
        <w:ind w:left="0"/>
        <w:jc w:val="left"/>
      </w:pPr>
      <w:r>
        <w:rPr>
          <w:rFonts w:ascii="Times New Roman"/>
          <w:b/>
          <w:i w:val="false"/>
          <w:color w:val="000000"/>
        </w:rPr>
        <w:t xml:space="preserve"> 
5-бап</w:t>
      </w:r>
    </w:p>
    <w:bookmarkEnd w:id="12"/>
    <w:bookmarkStart w:name="z16" w:id="13"/>
    <w:p>
      <w:pPr>
        <w:spacing w:after="0"/>
        <w:ind w:left="0"/>
        <w:jc w:val="both"/>
      </w:pPr>
      <w:r>
        <w:rPr>
          <w:rFonts w:ascii="Times New Roman"/>
          <w:b w:val="false"/>
          <w:i w:val="false"/>
          <w:color w:val="000000"/>
          <w:sz w:val="28"/>
        </w:rPr>
        <w:t>
      Тараптар әр мемлекеттің мәдени және көркем мұрасын қорғау, қалпына келтіру және реставрациялау саласындағы ынтымақтастықты нығайтады және өз мемлекеттерінің ұлттық заңнамаларына сәйкес Тараптар мемлекеттерінің мәдени мұрасына өзара қол жеткізуге жәрдемдеседі.</w:t>
      </w:r>
    </w:p>
    <w:bookmarkEnd w:id="13"/>
    <w:bookmarkStart w:name="z17" w:id="14"/>
    <w:p>
      <w:pPr>
        <w:spacing w:after="0"/>
        <w:ind w:left="0"/>
        <w:jc w:val="left"/>
      </w:pPr>
      <w:r>
        <w:rPr>
          <w:rFonts w:ascii="Times New Roman"/>
          <w:b/>
          <w:i w:val="false"/>
          <w:color w:val="000000"/>
        </w:rPr>
        <w:t xml:space="preserve"> 
6-бап</w:t>
      </w:r>
    </w:p>
    <w:bookmarkEnd w:id="14"/>
    <w:bookmarkStart w:name="z18" w:id="15"/>
    <w:p>
      <w:pPr>
        <w:spacing w:after="0"/>
        <w:ind w:left="0"/>
        <w:jc w:val="both"/>
      </w:pPr>
      <w:r>
        <w:rPr>
          <w:rFonts w:ascii="Times New Roman"/>
          <w:b w:val="false"/>
          <w:i w:val="false"/>
          <w:color w:val="000000"/>
          <w:sz w:val="28"/>
        </w:rPr>
        <w:t>
      Тараптар халықаралық құқық нормаларына және өз мемлекеттерінің ұлттық заңнамаларына сәйкес әрбір Тарап мемлекетінің мәдени құндылықтарын заңсыз әкелуді, әкетуді және оларға меншік құқықтарын заңсыз беруді болғызбау жөніндегі шараларды қабылдайды.</w:t>
      </w:r>
    </w:p>
    <w:bookmarkEnd w:id="15"/>
    <w:bookmarkStart w:name="z19" w:id="16"/>
    <w:p>
      <w:pPr>
        <w:spacing w:after="0"/>
        <w:ind w:left="0"/>
        <w:jc w:val="left"/>
      </w:pPr>
      <w:r>
        <w:rPr>
          <w:rFonts w:ascii="Times New Roman"/>
          <w:b/>
          <w:i w:val="false"/>
          <w:color w:val="000000"/>
        </w:rPr>
        <w:t xml:space="preserve"> 
7-бап</w:t>
      </w:r>
    </w:p>
    <w:bookmarkEnd w:id="16"/>
    <w:bookmarkStart w:name="z20" w:id="17"/>
    <w:p>
      <w:pPr>
        <w:spacing w:after="0"/>
        <w:ind w:left="0"/>
        <w:jc w:val="both"/>
      </w:pPr>
      <w:r>
        <w:rPr>
          <w:rFonts w:ascii="Times New Roman"/>
          <w:b w:val="false"/>
          <w:i w:val="false"/>
          <w:color w:val="000000"/>
          <w:sz w:val="28"/>
        </w:rPr>
        <w:t>
      Тараптар мәдени өмірін, халықтардың тарихи байланыстарын жария ету мақсатында өз мемлекеттерінің ұлттық заңнамаларына сәйкес тікелей байланыстар, ақпараттық материалдармен алмасу арқылы өз мемлекеттерінің мәдениет мекемелері арасындағы жүргізілетін тең және өзара тиімді ынтымақтастыққа жәрдемдеседі.</w:t>
      </w:r>
    </w:p>
    <w:bookmarkEnd w:id="17"/>
    <w:bookmarkStart w:name="z21" w:id="18"/>
    <w:p>
      <w:pPr>
        <w:spacing w:after="0"/>
        <w:ind w:left="0"/>
        <w:jc w:val="left"/>
      </w:pPr>
      <w:r>
        <w:rPr>
          <w:rFonts w:ascii="Times New Roman"/>
          <w:b/>
          <w:i w:val="false"/>
          <w:color w:val="000000"/>
        </w:rPr>
        <w:t xml:space="preserve"> 
8-бап</w:t>
      </w:r>
    </w:p>
    <w:bookmarkEnd w:id="18"/>
    <w:bookmarkStart w:name="z22" w:id="19"/>
    <w:p>
      <w:pPr>
        <w:spacing w:after="0"/>
        <w:ind w:left="0"/>
        <w:jc w:val="both"/>
      </w:pPr>
      <w:r>
        <w:rPr>
          <w:rFonts w:ascii="Times New Roman"/>
          <w:b w:val="false"/>
          <w:i w:val="false"/>
          <w:color w:val="000000"/>
          <w:sz w:val="28"/>
        </w:rPr>
        <w:t>
      Осы Келісімде көзделген барлық қызмет түрлері Тараптар мемлекеттерінің ұлттық заңнамаларына сәйкес жүзеге асырылады және қаржыландырылады. Бұл ретте, егер әрбір жеке жағдайда шығындарды қаржыландырудың өзге тәртібі айтылмаса, осы Келісімді іске асыруға байланысты шығыстарды әр Тарап дербес көтереді.</w:t>
      </w:r>
    </w:p>
    <w:bookmarkEnd w:id="19"/>
    <w:bookmarkStart w:name="z23" w:id="20"/>
    <w:p>
      <w:pPr>
        <w:spacing w:after="0"/>
        <w:ind w:left="0"/>
        <w:jc w:val="left"/>
      </w:pPr>
      <w:r>
        <w:rPr>
          <w:rFonts w:ascii="Times New Roman"/>
          <w:b/>
          <w:i w:val="false"/>
          <w:color w:val="000000"/>
        </w:rPr>
        <w:t xml:space="preserve"> 
9-бап</w:t>
      </w:r>
    </w:p>
    <w:bookmarkEnd w:id="20"/>
    <w:bookmarkStart w:name="z24" w:id="21"/>
    <w:p>
      <w:pPr>
        <w:spacing w:after="0"/>
        <w:ind w:left="0"/>
        <w:jc w:val="both"/>
      </w:pPr>
      <w:r>
        <w:rPr>
          <w:rFonts w:ascii="Times New Roman"/>
          <w:b w:val="false"/>
          <w:i w:val="false"/>
          <w:color w:val="000000"/>
          <w:sz w:val="28"/>
        </w:rPr>
        <w:t>
      Тараптар халықаралық құқық нормаларына және өз мемлекеттерінің ұлттық заңнамаларына сәйкес қажеттілігіне қарай мәдени бағдарламалар мен бірлескен жобаларды әзірлейді.</w:t>
      </w:r>
    </w:p>
    <w:bookmarkEnd w:id="21"/>
    <w:bookmarkStart w:name="z25" w:id="22"/>
    <w:p>
      <w:pPr>
        <w:spacing w:after="0"/>
        <w:ind w:left="0"/>
        <w:jc w:val="left"/>
      </w:pPr>
      <w:r>
        <w:rPr>
          <w:rFonts w:ascii="Times New Roman"/>
          <w:b/>
          <w:i w:val="false"/>
          <w:color w:val="000000"/>
        </w:rPr>
        <w:t xml:space="preserve"> 
10-бап</w:t>
      </w:r>
    </w:p>
    <w:bookmarkEnd w:id="22"/>
    <w:bookmarkStart w:name="z26" w:id="23"/>
    <w:p>
      <w:pPr>
        <w:spacing w:after="0"/>
        <w:ind w:left="0"/>
        <w:jc w:val="both"/>
      </w:pPr>
      <w:r>
        <w:rPr>
          <w:rFonts w:ascii="Times New Roman"/>
          <w:b w:val="false"/>
          <w:i w:val="false"/>
          <w:color w:val="000000"/>
          <w:sz w:val="28"/>
        </w:rPr>
        <w:t>
      Осы Келісім өздері қатысушылар болып табылатын басқа халықаралық шарттардан туындайтын Тараптардың құқықтары мен міндеттемелерін қозғамайды.</w:t>
      </w:r>
    </w:p>
    <w:bookmarkEnd w:id="23"/>
    <w:bookmarkStart w:name="z27" w:id="24"/>
    <w:p>
      <w:pPr>
        <w:spacing w:after="0"/>
        <w:ind w:left="0"/>
        <w:jc w:val="left"/>
      </w:pPr>
      <w:r>
        <w:rPr>
          <w:rFonts w:ascii="Times New Roman"/>
          <w:b/>
          <w:i w:val="false"/>
          <w:color w:val="000000"/>
        </w:rPr>
        <w:t xml:space="preserve"> 
11-бап</w:t>
      </w:r>
    </w:p>
    <w:bookmarkEnd w:id="24"/>
    <w:bookmarkStart w:name="z28" w:id="25"/>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оның ажырамас бөліктері болып табылатын жеке хаттамалармен ресімделеді.</w:t>
      </w:r>
    </w:p>
    <w:bookmarkEnd w:id="25"/>
    <w:bookmarkStart w:name="z29" w:id="26"/>
    <w:p>
      <w:pPr>
        <w:spacing w:after="0"/>
        <w:ind w:left="0"/>
        <w:jc w:val="left"/>
      </w:pPr>
      <w:r>
        <w:rPr>
          <w:rFonts w:ascii="Times New Roman"/>
          <w:b/>
          <w:i w:val="false"/>
          <w:color w:val="000000"/>
        </w:rPr>
        <w:t xml:space="preserve"> 
12-бап</w:t>
      </w:r>
    </w:p>
    <w:bookmarkEnd w:id="26"/>
    <w:bookmarkStart w:name="z30" w:id="27"/>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мен келіспеушіліктер туындаған жағдайда Тараптар оларды келіссөздер немесе консультациялар арқылы шешеді.</w:t>
      </w:r>
    </w:p>
    <w:bookmarkEnd w:id="27"/>
    <w:bookmarkStart w:name="z31" w:id="28"/>
    <w:p>
      <w:pPr>
        <w:spacing w:after="0"/>
        <w:ind w:left="0"/>
        <w:jc w:val="left"/>
      </w:pPr>
      <w:r>
        <w:rPr>
          <w:rFonts w:ascii="Times New Roman"/>
          <w:b/>
          <w:i w:val="false"/>
          <w:color w:val="000000"/>
        </w:rPr>
        <w:t xml:space="preserve"> 
13-бап</w:t>
      </w:r>
    </w:p>
    <w:bookmarkEnd w:id="28"/>
    <w:bookmarkStart w:name="z32" w:id="29"/>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бес жыл мерзімге жасалады және, егер Тараптардың бірі кезекті мерзімнің аяқталуынан кемінде алты ай бұрын оның қолданылуын тоқтату ниеті туралы жазбаша хабарламаны екінші Тарапқа дипломатиялық арналар арқылы жібермесе, келесі бес жылдық кезеңдерге ұзартылады.</w:t>
      </w:r>
      <w:r>
        <w:br/>
      </w:r>
      <w:r>
        <w:rPr>
          <w:rFonts w:ascii="Times New Roman"/>
          <w:b w:val="false"/>
          <w:i w:val="false"/>
          <w:color w:val="000000"/>
          <w:sz w:val="28"/>
        </w:rPr>
        <w:t>
      2015 жылғы 20 қарашада Астана қаласында әрқайсысы қазақ, дари және ағылшын тілдерінде екі данада жасалды әрі барлық мәтіндердің күші бірдей. Осы Келісімнің ережелерін түсіндіру бойынша дау туындаған жағдайда, Тараптар ағылшын тіліндегі мәтінге жүгінетін болады.</w:t>
      </w:r>
    </w:p>
    <w:bookmarkEnd w:id="29"/>
    <w:p>
      <w:pPr>
        <w:spacing w:after="0"/>
        <w:ind w:left="0"/>
        <w:jc w:val="both"/>
      </w:pPr>
      <w:r>
        <w:rPr>
          <w:rFonts w:ascii="Times New Roman"/>
          <w:b w:val="false"/>
          <w:i/>
          <w:color w:val="000000"/>
          <w:sz w:val="28"/>
        </w:rPr>
        <w:t>      Қазақстан Республикасының       Ауғанстан Ислам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