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8b5f" w14:textId="b1d8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 маусымдағы № 326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К.Мәсімов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«Паспорттар, жеке куәліктер мен азаматтық хал актілеріндегі Қазақстан Республикасы азаматтарының ұлты туралы жазбаны өзгерту Ережелерін бекіту туралы» Қазақстан Республикасы Министрлер Кабинетінің 1992 жылғы 17 тамыздағы № 684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1992 ж., № 33, 499-құжат).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кейбір шешімдеріне өзгерістер мен толықтырулар енгізу және Қазақстан Республикасы Министрлер Кабинетінің 1993 жылғы 12 қаңтардағы № 31 қаулысының күші жойылды деп тану туралы» Қазақстан Республикасы Үкіметінің 2005 жылғы 14 ақпандағы № 140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7, 73-құжат).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кейбір шешімдеріне өзгерістер мен толықтырулар енгізу және «Қазақстан Республикасы Ішкі істер министрлігінің «Ақпараттық-өндірістік орталық» республикалық мемлекеттік кәсіпорнының кейбір мәселелері» туралы Қазақстан Республикасы Үкіметінің 2004 жылғы 14 желтоқсандағы № 1317 қаулысының күші жойылды деп тану туралы» Қазақстан Республикасы Үкіметінің 2011 жылғы 30 маусымдағы № 736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44, 586-құжат).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