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c85c" w14:textId="243c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объектілерді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15 маусымдағы № 348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Кеңесі 1994 жылғы 27 желтоқсанда қабылдаған Қазақстан Республикасы Азаматтық кодексінің (Жалпы бөлім)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«DERAN SERVICES B.V.» компаниясына «Қазақтелеком» акционерлік қоғамының акциялары пакетінің 7,6 %-ын «Sobrio Limited» компаниясының пайдасына иеліктен шығару жөнінде мәміле жасасуға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«BODAM B.V.» компаниясына «Қазақтелеком» акционерлік қоғамының акциялары пакетінің 16,87 %-ын «Sobrio Limited» компаниясының пайдасына иеліктен шығару жөнінде мәміле жасасуға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