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95e2" w14:textId="a1d9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20 маусымдағы № 355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«PSA» жауапкершілігі шектеулі серіктестігі өнімді бөлу туралы келісімдерде Қазақстан Республикасының мүддесінде әрекет ететін өкілетті орган ретінде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Энергетика министрлігінің мәселелері» туралы Қазақстан Республикасы Үкіметінің 2014 жылғы 19 қыркүйектегі № 994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544-құжат)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Энергетика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16-тармақтың </w:t>
      </w:r>
      <w:r>
        <w:rPr>
          <w:rFonts w:ascii="Times New Roman"/>
          <w:b w:val="false"/>
          <w:i w:val="false"/>
          <w:color w:val="000000"/>
          <w:sz w:val="28"/>
        </w:rPr>
        <w:t>37)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«37) өнімді бөлу туралы келісімдерде өкілетті орган ретінде Қазақстан Республикасының Үкіметі айқындаған компанияның қатысу үлесін сенімгерлік басқаруды жүзеге асырады;».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