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fafc7" w14:textId="2cfa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Кимберлий процесінің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 бекіту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20 маусымдағы № 356 қаулысы.</w:t>
      </w:r>
    </w:p>
    <w:p>
      <w:pPr>
        <w:spacing w:after="0"/>
        <w:ind w:left="0"/>
        <w:jc w:val="both"/>
      </w:pPr>
      <w:bookmarkStart w:name="z1" w:id="0"/>
      <w:r>
        <w:rPr>
          <w:rFonts w:ascii="Times New Roman"/>
          <w:b w:val="false"/>
          <w:i w:val="false"/>
          <w:color w:val="000000"/>
          <w:sz w:val="28"/>
        </w:rPr>
        <w:t xml:space="preserve">
      "Бағалы металдар мен асыл тастар туралы" 2016 жылғы 14 қаңтардағы Қазақстан Республикасының Заңы </w:t>
      </w:r>
      <w:r>
        <w:rPr>
          <w:rFonts w:ascii="Times New Roman"/>
          <w:b w:val="false"/>
          <w:i w:val="false"/>
          <w:color w:val="000000"/>
          <w:sz w:val="28"/>
        </w:rPr>
        <w:t>3-бабының</w:t>
      </w:r>
      <w:r>
        <w:rPr>
          <w:rFonts w:ascii="Times New Roman"/>
          <w:b w:val="false"/>
          <w:i w:val="false"/>
          <w:color w:val="000000"/>
          <w:sz w:val="28"/>
        </w:rPr>
        <w:t xml:space="preserve"> 3) және 4) тармақшаларына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 Кимберлий процесінің сертификаттау схемасын ескере отырып, өңделмеген табиғи алмастарды Қазақстан Республикасының аумағына әкелу және Қазақстан Республикасының аумағынан әкету қағидалары бекітілсін.</w:t>
      </w:r>
    </w:p>
    <w:bookmarkEnd w:id="3"/>
    <w:bookmarkStart w:name="z5" w:id="4"/>
    <w:p>
      <w:pPr>
        <w:spacing w:after="0"/>
        <w:ind w:left="0"/>
        <w:jc w:val="both"/>
      </w:pPr>
      <w:r>
        <w:rPr>
          <w:rFonts w:ascii="Times New Roman"/>
          <w:b w:val="false"/>
          <w:i w:val="false"/>
          <w:color w:val="000000"/>
          <w:sz w:val="28"/>
        </w:rPr>
        <w:t>
      2. Мыналардың күші жойылды деп танылсын:</w:t>
      </w:r>
    </w:p>
    <w:bookmarkEnd w:id="4"/>
    <w:bookmarkStart w:name="z6" w:id="5"/>
    <w:p>
      <w:pPr>
        <w:spacing w:after="0"/>
        <w:ind w:left="0"/>
        <w:jc w:val="both"/>
      </w:pPr>
      <w:r>
        <w:rPr>
          <w:rFonts w:ascii="Times New Roman"/>
          <w:b w:val="false"/>
          <w:i w:val="false"/>
          <w:color w:val="000000"/>
          <w:sz w:val="28"/>
        </w:rPr>
        <w:t xml:space="preserve">
      1) "Асыл тастарға, оның ішінде өңделмеген табиғи алмастарға және бағалы металдар мен асыл тастардан жасалған зергерлік бұйымдарға сараптама жүргізу жөніндегі уәкілетті ұйымды айқындау және Асыл тастарды, бағалы металдар мен асыл тастардан жасалған зергерлік бұйымдарды Кеден одағына кірмейтін елдерден Қазақстан Республикасының аумағына әкелу және Қазақстан Республикасының аумағынан осы елдерге әкету, Кимберлий процесінің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сондай-ақ бағалы металдар мен асыл тастардан жасалған бұйымдарды таңбалау қағидаларын бекіту туралы" Қазақстан Республикасы Үкіметінің 2012 жылғы 23 қарашадағы № 1479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80, 1189-құжат);</w:t>
      </w:r>
    </w:p>
    <w:bookmarkEnd w:id="5"/>
    <w:bookmarkStart w:name="z7" w:id="6"/>
    <w:p>
      <w:pPr>
        <w:spacing w:after="0"/>
        <w:ind w:left="0"/>
        <w:jc w:val="both"/>
      </w:pPr>
      <w:r>
        <w:rPr>
          <w:rFonts w:ascii="Times New Roman"/>
          <w:b w:val="false"/>
          <w:i w:val="false"/>
          <w:color w:val="000000"/>
          <w:sz w:val="28"/>
        </w:rPr>
        <w:t xml:space="preserve">
      2) "Асыл тастарға, оның ішінде өңделмеген табиғи алмастарға және бағалы металдар мен асыл тастардан жасалған зергерлік бұйымдарға сараптама жүргізу жөніндегі уәкілетті ұйымды айқындау және Асыл тастарды, бағалы металдар мен асыл тастардан жасалған зергерлік бұйымдарды Кеден одағына кірмейтін елдерден Қазақстан Республикасының аумағына әкелу және Қазақстан Республикасының аумағынан осы елдерге әкету, Кимберлей процесінің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сондай-ақ бағалы металдар мен асыл тастардан жасалған бұйымдарды таңбалау қағидаларын бекіту туралы" Қазақстан Республикасы Үкіметінің 2012 жылғы 23 қарашадағы № 1479 қаулысына өзгерістер мен толықтырулар енгізу туралы" Қазақстан Республикасы Үкіметінің 2014 жылғы 4 қарашадағы № 1170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67, 620-құжат).</w:t>
      </w:r>
    </w:p>
    <w:bookmarkEnd w:id="6"/>
    <w:bookmarkStart w:name="z8" w:id="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20 маусымдағы</w:t>
            </w:r>
            <w:r>
              <w:br/>
            </w:r>
            <w:r>
              <w:rPr>
                <w:rFonts w:ascii="Times New Roman"/>
                <w:b w:val="false"/>
                <w:i w:val="false"/>
                <w:color w:val="000000"/>
                <w:sz w:val="20"/>
              </w:rPr>
              <w:t>№ 356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Асыл тастарды, зергерлік және басқа да бұйымдарды Еуразиялық экономикалық одаққа (бұдан әрі – Одақ) кірмейтін елдерден Қазақстан Республикасының аумағына әкелу және Қазақстан Республикасының аумағынан осы елдерге әкету қағидалары (бұдан әрі – Қағидалар)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9"/>
    <w:bookmarkStart w:name="z13" w:id="10"/>
    <w:p>
      <w:pPr>
        <w:spacing w:after="0"/>
        <w:ind w:left="0"/>
        <w:jc w:val="both"/>
      </w:pPr>
      <w:r>
        <w:rPr>
          <w:rFonts w:ascii="Times New Roman"/>
          <w:b w:val="false"/>
          <w:i w:val="false"/>
          <w:color w:val="000000"/>
          <w:sz w:val="28"/>
        </w:rPr>
        <w:t>
      2. Осы Қағидаларда пайдаланылатын негізгі ұғымдар:</w:t>
      </w:r>
    </w:p>
    <w:bookmarkEnd w:id="10"/>
    <w:bookmarkStart w:name="z14" w:id="11"/>
    <w:p>
      <w:pPr>
        <w:spacing w:after="0"/>
        <w:ind w:left="0"/>
        <w:jc w:val="both"/>
      </w:pPr>
      <w:r>
        <w:rPr>
          <w:rFonts w:ascii="Times New Roman"/>
          <w:b w:val="false"/>
          <w:i w:val="false"/>
          <w:color w:val="000000"/>
          <w:sz w:val="28"/>
        </w:rPr>
        <w:t xml:space="preserve">
      1) асыл тастарды, бағалы металдар мен асыл тастардан жасалған зергерлік және басқа да бұйымдарды </w:t>
      </w:r>
      <w:r>
        <w:rPr>
          <w:rFonts w:ascii="Times New Roman"/>
          <w:b w:val="false"/>
          <w:i w:val="false"/>
          <w:color w:val="000000"/>
          <w:sz w:val="28"/>
        </w:rPr>
        <w:t>сараптау</w:t>
      </w:r>
      <w:r>
        <w:rPr>
          <w:rFonts w:ascii="Times New Roman"/>
          <w:b w:val="false"/>
          <w:i w:val="false"/>
          <w:color w:val="000000"/>
          <w:sz w:val="28"/>
        </w:rPr>
        <w:t xml:space="preserve"> (бұдан әрі – сараптау) – асыл тастарды сәйкестендіруді және бағалы металдар мен асыл тастардан жасалған зергерлік және басқа да бұйымдардағы бағалы металдарды сынамалауды, сынамалау таңбалары бедерлерінің түпнұсқалығын тексеруді қамтитын, уәкілетті ұйымдар жүзеге асыратын сынақтарды ұйымдастыру және жүргізу;</w:t>
      </w:r>
    </w:p>
    <w:bookmarkEnd w:id="11"/>
    <w:bookmarkStart w:name="z15" w:id="12"/>
    <w:p>
      <w:pPr>
        <w:spacing w:after="0"/>
        <w:ind w:left="0"/>
        <w:jc w:val="both"/>
      </w:pPr>
      <w:r>
        <w:rPr>
          <w:rFonts w:ascii="Times New Roman"/>
          <w:b w:val="false"/>
          <w:i w:val="false"/>
          <w:color w:val="000000"/>
          <w:sz w:val="28"/>
        </w:rPr>
        <w:t>
      2) бағалы металдар мен асыл тастардан жасалған зергерлік және басқа да бұйымдар (бұдан әрі – зергерлік және басқа да бұйымдар) – бағалы металдардан жасалған монеталарды қоспағанда, асыл тастардан және табиғи немесе жасанды жолмен алынған басқа да материалдардан жасалған көздері бар не онсыз, әртүрлі көркемдік өңдеу түрлерін пайдалана отырып, асыл тастардан, бағалы металдардан және олардың қорытпаларынан жасалған, әртүрлі әшекейлер, тұрмыстық кәдеге жарататын заттар ретінде және (немесе) діни әрі декоративтік мақсаттарда қолданылатын бұйымдар;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уәкілетті орган – бағалы металдарды өндіруді және бағалы металдар мен асыл тастардың, құрамында бағалы металдар бар шикізат тауарларының, зергерлік және басқа да бұйымдардың айналымын реттеу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шектерде салааралық үйлестіруді жүзеге асыратын орталық атқарушы орган;</w:t>
      </w:r>
    </w:p>
    <w:bookmarkStart w:name="z17" w:id="13"/>
    <w:p>
      <w:pPr>
        <w:spacing w:after="0"/>
        <w:ind w:left="0"/>
        <w:jc w:val="both"/>
      </w:pPr>
      <w:r>
        <w:rPr>
          <w:rFonts w:ascii="Times New Roman"/>
          <w:b w:val="false"/>
          <w:i w:val="false"/>
          <w:color w:val="000000"/>
          <w:sz w:val="28"/>
        </w:rPr>
        <w:t xml:space="preserve">
      4) уәкілетті ұйым – Қазақстан Республикасының сәйкестікті бағалау саласындағы аккредиттеу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сараптама жүргізуге аккредиттелген заңды тұлға.</w:t>
      </w:r>
    </w:p>
    <w:bookmarkEnd w:id="13"/>
    <w:bookmarkStart w:name="z18" w:id="14"/>
    <w:p>
      <w:pPr>
        <w:spacing w:after="0"/>
        <w:ind w:left="0"/>
        <w:jc w:val="left"/>
      </w:pPr>
      <w:r>
        <w:rPr>
          <w:rFonts w:ascii="Times New Roman"/>
          <w:b/>
          <w:i w:val="false"/>
          <w:color w:val="000000"/>
        </w:rPr>
        <w:t xml:space="preserve"> 2. Асыл тастарды, зергерлік және басқа да бұйымдарды Одаққа кірмейтін елдерден Қазақстан Республикасының аумағына әкелу және осы елдерге Қазақстан Республикасының аумағынан әкету тәртібі</w:t>
      </w:r>
    </w:p>
    <w:bookmarkEnd w:id="14"/>
    <w:bookmarkStart w:name="z19" w:id="15"/>
    <w:p>
      <w:pPr>
        <w:spacing w:after="0"/>
        <w:ind w:left="0"/>
        <w:jc w:val="both"/>
      </w:pPr>
      <w:r>
        <w:rPr>
          <w:rFonts w:ascii="Times New Roman"/>
          <w:b w:val="false"/>
          <w:i w:val="false"/>
          <w:color w:val="000000"/>
          <w:sz w:val="28"/>
        </w:rPr>
        <w:t xml:space="preserve">
      3. Одаққа кірмейтін елдерден асыл тастарды, зергерлік және басқа да бұйымдарды Қазақстан Республикасының аумағына әкелу (бұдан әрі – әкелу) кезінде кедендік декларациялаумен және кедендік тазартумен байланысты кедендік операцияларды жүргізгенге дейін уәкілетті ұйым сараптама жүргізеді. Сараптама уәкілетті орган бекіткен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өтеусіз негізде жүргізіледі.</w:t>
      </w:r>
    </w:p>
    <w:bookmarkEnd w:id="15"/>
    <w:bookmarkStart w:name="z20" w:id="16"/>
    <w:p>
      <w:pPr>
        <w:spacing w:after="0"/>
        <w:ind w:left="0"/>
        <w:jc w:val="both"/>
      </w:pPr>
      <w:r>
        <w:rPr>
          <w:rFonts w:ascii="Times New Roman"/>
          <w:b w:val="false"/>
          <w:i w:val="false"/>
          <w:color w:val="000000"/>
          <w:sz w:val="28"/>
        </w:rPr>
        <w:t xml:space="preserve">
      4. Мемлекеттік бақылауды Еуразиялық экономикалық комиссия шешімдеріне,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кеден ісі саласындағы уәкілетті орган анықтайтын кеден бекеттері арқылы уәкілетті орган жүзеге асырады.</w:t>
      </w:r>
    </w:p>
    <w:bookmarkEnd w:id="16"/>
    <w:bookmarkStart w:name="z21" w:id="17"/>
    <w:p>
      <w:pPr>
        <w:spacing w:after="0"/>
        <w:ind w:left="0"/>
        <w:jc w:val="both"/>
      </w:pPr>
      <w:r>
        <w:rPr>
          <w:rFonts w:ascii="Times New Roman"/>
          <w:b w:val="false"/>
          <w:i w:val="false"/>
          <w:color w:val="000000"/>
          <w:sz w:val="28"/>
        </w:rPr>
        <w:t>
      5. Асыл тастарды, зергерлік және басқа да бұйымдарды әкелу кезінде мемлекеттік бақылауды жүзеге асыру үшін өтініш беруші (өтініш берушінің уәкілетті өкілі) уәкілетті органның лауазымды тұлғасына мынадай құжаттарды:</w:t>
      </w:r>
    </w:p>
    <w:bookmarkEnd w:id="17"/>
    <w:bookmarkStart w:name="z22" w:id="18"/>
    <w:p>
      <w:pPr>
        <w:spacing w:after="0"/>
        <w:ind w:left="0"/>
        <w:jc w:val="both"/>
      </w:pPr>
      <w:r>
        <w:rPr>
          <w:rFonts w:ascii="Times New Roman"/>
          <w:b w:val="false"/>
          <w:i w:val="false"/>
          <w:color w:val="000000"/>
          <w:sz w:val="28"/>
        </w:rPr>
        <w:t>
      1) сыртқы сауда шартының (келісімшарттың), оған мемлекеттік және/немесе орыс тілдеріндегі қосымшаның және (немесе) толықтырудың көшірмесін, ал сыртқы сауда шарты (келісімшарты) болмаған жағдайда – тараптардың ниеттерін растайтын өзге құжаттың көшірмесін.</w:t>
      </w:r>
    </w:p>
    <w:bookmarkEnd w:id="18"/>
    <w:bookmarkStart w:name="z23" w:id="19"/>
    <w:p>
      <w:pPr>
        <w:spacing w:after="0"/>
        <w:ind w:left="0"/>
        <w:jc w:val="both"/>
      </w:pPr>
      <w:r>
        <w:rPr>
          <w:rFonts w:ascii="Times New Roman"/>
          <w:b w:val="false"/>
          <w:i w:val="false"/>
          <w:color w:val="000000"/>
          <w:sz w:val="28"/>
        </w:rPr>
        <w:t>
      Егер сыртқы сауда шарты (келісімшарты) мемлекеттік және (немесе) орыс тілінде жоқ болса, онда шарттың (келісімшарттың) көшірмесіне өтініш беруші бекіткен және растаған аудармасы (өтініш берушінің лауазымы және күні, қолы мен мөрі көрсетілген) қоса беріледі;</w:t>
      </w:r>
    </w:p>
    <w:bookmarkEnd w:id="19"/>
    <w:bookmarkStart w:name="z24" w:id="20"/>
    <w:p>
      <w:pPr>
        <w:spacing w:after="0"/>
        <w:ind w:left="0"/>
        <w:jc w:val="both"/>
      </w:pPr>
      <w:r>
        <w:rPr>
          <w:rFonts w:ascii="Times New Roman"/>
          <w:b w:val="false"/>
          <w:i w:val="false"/>
          <w:color w:val="000000"/>
          <w:sz w:val="28"/>
        </w:rPr>
        <w:t>
      2) уәкілетті ұйымның сараптамалық қорытындысын ұсынады.</w:t>
      </w:r>
    </w:p>
    <w:bookmarkEnd w:id="20"/>
    <w:bookmarkStart w:name="z25" w:id="21"/>
    <w:p>
      <w:pPr>
        <w:spacing w:after="0"/>
        <w:ind w:left="0"/>
        <w:jc w:val="both"/>
      </w:pPr>
      <w:r>
        <w:rPr>
          <w:rFonts w:ascii="Times New Roman"/>
          <w:b w:val="false"/>
          <w:i w:val="false"/>
          <w:color w:val="000000"/>
          <w:sz w:val="28"/>
        </w:rPr>
        <w:t>
      6. Мемлекеттік бақылау актісі құжаттарды алған сәттен бастап бір жұмыс күні ішінде ресімделеді және өтініш берушіге (өтініш берушінің уәкілетті өкіліне) беріледі.</w:t>
      </w:r>
    </w:p>
    <w:bookmarkEnd w:id="21"/>
    <w:bookmarkStart w:name="z26" w:id="22"/>
    <w:p>
      <w:pPr>
        <w:spacing w:after="0"/>
        <w:ind w:left="0"/>
        <w:jc w:val="both"/>
      </w:pPr>
      <w:r>
        <w:rPr>
          <w:rFonts w:ascii="Times New Roman"/>
          <w:b w:val="false"/>
          <w:i w:val="false"/>
          <w:color w:val="000000"/>
          <w:sz w:val="28"/>
        </w:rPr>
        <w:t>
      7. Асыл тастарды, зергерлік және басқа да бұйымдарды әкелу кезінде мемлекеттік бақылауды өткеннен және мемлекеттік бақылау актісін алғаннан кейін өтініш беруші (өтініш берушінің уәкілетті өкілі) Қазақстан Республикасының заңнамасына сәйкес асыл тастарды, зергерлік және басқа да бұйымдарды кедендік декларациялауға және  кедендік тазартуға байланысты кедендік операцияларды жасайды.</w:t>
      </w:r>
    </w:p>
    <w:bookmarkEnd w:id="22"/>
    <w:bookmarkStart w:name="z27" w:id="23"/>
    <w:p>
      <w:pPr>
        <w:spacing w:after="0"/>
        <w:ind w:left="0"/>
        <w:jc w:val="both"/>
      </w:pPr>
      <w:r>
        <w:rPr>
          <w:rFonts w:ascii="Times New Roman"/>
          <w:b w:val="false"/>
          <w:i w:val="false"/>
          <w:color w:val="000000"/>
          <w:sz w:val="28"/>
        </w:rPr>
        <w:t xml:space="preserve">
      8. Асыл тастарды, зергерлік және басқа да бұйымдарды Одаққа кірмейтін елдерге Қазақстан Республикасының аумағынан әкету (бұдан әрі – әкету) кезінде уәкілетті ұйым сараптама жүргізеді. Сараптама уәкілетті орган бекіткен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өтеусіз негізде жүргізіледі.</w:t>
      </w:r>
    </w:p>
    <w:bookmarkEnd w:id="23"/>
    <w:bookmarkStart w:name="z28" w:id="24"/>
    <w:p>
      <w:pPr>
        <w:spacing w:after="0"/>
        <w:ind w:left="0"/>
        <w:jc w:val="both"/>
      </w:pPr>
      <w:r>
        <w:rPr>
          <w:rFonts w:ascii="Times New Roman"/>
          <w:b w:val="false"/>
          <w:i w:val="false"/>
          <w:color w:val="000000"/>
          <w:sz w:val="28"/>
        </w:rPr>
        <w:t xml:space="preserve">
      9. Мемлекеттік бақылауды Еуразиялық экономикалық комиссия шешімдеріне,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кедендік іс саласындағы уәкілетті орган анықтайтын кеден бекеттері арқылы уәкілетті орган жүзеге асырады.</w:t>
      </w:r>
    </w:p>
    <w:bookmarkEnd w:id="24"/>
    <w:bookmarkStart w:name="z29" w:id="25"/>
    <w:p>
      <w:pPr>
        <w:spacing w:after="0"/>
        <w:ind w:left="0"/>
        <w:jc w:val="both"/>
      </w:pPr>
      <w:r>
        <w:rPr>
          <w:rFonts w:ascii="Times New Roman"/>
          <w:b w:val="false"/>
          <w:i w:val="false"/>
          <w:color w:val="000000"/>
          <w:sz w:val="28"/>
        </w:rPr>
        <w:t>
      10. Асыл тастарды, зергерлік және басқа да бұйымдарды әкету кезінде өтініш беруші (өтініш берушінің уәкілетті өкілі) уәкілетті органның лауазымды тұлғасына мынадай құжаттарды:</w:t>
      </w:r>
    </w:p>
    <w:bookmarkEnd w:id="25"/>
    <w:bookmarkStart w:name="z30" w:id="26"/>
    <w:p>
      <w:pPr>
        <w:spacing w:after="0"/>
        <w:ind w:left="0"/>
        <w:jc w:val="both"/>
      </w:pPr>
      <w:r>
        <w:rPr>
          <w:rFonts w:ascii="Times New Roman"/>
          <w:b w:val="false"/>
          <w:i w:val="false"/>
          <w:color w:val="000000"/>
          <w:sz w:val="28"/>
        </w:rPr>
        <w:t>
      1) сыртқы сауда шартының (келісімшарттың), оған мемлекеттік және/немесе орыс тілдеріндегі қосымшаның және (немесе) толықтырудың көшірмесін, ал сыртқы сауда шарты (келісімшарты) болмаған жағдайда – тараптардың ниеттерін растайтын өзге құжаттың көшірмесін.</w:t>
      </w:r>
    </w:p>
    <w:bookmarkEnd w:id="26"/>
    <w:bookmarkStart w:name="z31" w:id="27"/>
    <w:p>
      <w:pPr>
        <w:spacing w:after="0"/>
        <w:ind w:left="0"/>
        <w:jc w:val="both"/>
      </w:pPr>
      <w:r>
        <w:rPr>
          <w:rFonts w:ascii="Times New Roman"/>
          <w:b w:val="false"/>
          <w:i w:val="false"/>
          <w:color w:val="000000"/>
          <w:sz w:val="28"/>
        </w:rPr>
        <w:t>
      Егер сыртқы сауда шарты (келісімшарты) мемлекеттік және (немесе) орыс тілінде жоқ болса, онда шарттың (келісімшарттың) көшірмесіне өтініш беруші бекіткен және растаған аудармасы (өтініш берушінің лауазымы және күні, қолы мен мөрі көрсетілген) қоса беріледі;</w:t>
      </w:r>
    </w:p>
    <w:bookmarkEnd w:id="27"/>
    <w:bookmarkStart w:name="z32" w:id="28"/>
    <w:p>
      <w:pPr>
        <w:spacing w:after="0"/>
        <w:ind w:left="0"/>
        <w:jc w:val="both"/>
      </w:pPr>
      <w:r>
        <w:rPr>
          <w:rFonts w:ascii="Times New Roman"/>
          <w:b w:val="false"/>
          <w:i w:val="false"/>
          <w:color w:val="000000"/>
          <w:sz w:val="28"/>
        </w:rPr>
        <w:t>
      2) уәкілетті ұйымның сараптамалық қорытындысын береді.</w:t>
      </w:r>
    </w:p>
    <w:bookmarkEnd w:id="28"/>
    <w:bookmarkStart w:name="z33" w:id="29"/>
    <w:p>
      <w:pPr>
        <w:spacing w:after="0"/>
        <w:ind w:left="0"/>
        <w:jc w:val="both"/>
      </w:pPr>
      <w:r>
        <w:rPr>
          <w:rFonts w:ascii="Times New Roman"/>
          <w:b w:val="false"/>
          <w:i w:val="false"/>
          <w:color w:val="000000"/>
          <w:sz w:val="28"/>
        </w:rPr>
        <w:t>
      11. Мемлекеттік бақылау актісі құжаттарды алған сәттен бастап бір жұмыс күні ішінде ресімделеді және өтініш берушіге (өтініш берушінің уәкілетті өкіліне) беріледі.</w:t>
      </w:r>
    </w:p>
    <w:bookmarkEnd w:id="29"/>
    <w:bookmarkStart w:name="z34" w:id="30"/>
    <w:p>
      <w:pPr>
        <w:spacing w:after="0"/>
        <w:ind w:left="0"/>
        <w:jc w:val="both"/>
      </w:pPr>
      <w:r>
        <w:rPr>
          <w:rFonts w:ascii="Times New Roman"/>
          <w:b w:val="false"/>
          <w:i w:val="false"/>
          <w:color w:val="000000"/>
          <w:sz w:val="28"/>
        </w:rPr>
        <w:t>
      12. Асыл тастарды, зергерлік және басқа да бұйымдарды әкетуге мемлекеттік бақылауды өткеннен және мемлекеттік бақылау актісін алғаннан кейін өтініш беруші (өтініш берушінің уәкілетті өкілі) Қазақстан Республикасының заңнамасына сәйкес асыл тастарды, зергерлік және басқа да бұйымдарды кедендік декларациялауға және кедендік тазартуға байланысты кедендік операцияларды жасайды.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20 маусымдағы</w:t>
            </w:r>
            <w:r>
              <w:br/>
            </w:r>
            <w:r>
              <w:rPr>
                <w:rFonts w:ascii="Times New Roman"/>
                <w:b w:val="false"/>
                <w:i w:val="false"/>
                <w:color w:val="000000"/>
                <w:sz w:val="20"/>
              </w:rPr>
              <w:t>№ 356 қаулысымен</w:t>
            </w:r>
            <w:r>
              <w:br/>
            </w:r>
            <w:r>
              <w:rPr>
                <w:rFonts w:ascii="Times New Roman"/>
                <w:b w:val="false"/>
                <w:i w:val="false"/>
                <w:color w:val="000000"/>
                <w:sz w:val="20"/>
              </w:rPr>
              <w:t>бекітілген</w:t>
            </w:r>
          </w:p>
        </w:tc>
      </w:tr>
    </w:tbl>
    <w:bookmarkStart w:name="z36" w:id="31"/>
    <w:p>
      <w:pPr>
        <w:spacing w:after="0"/>
        <w:ind w:left="0"/>
        <w:jc w:val="left"/>
      </w:pPr>
      <w:r>
        <w:rPr>
          <w:rFonts w:ascii="Times New Roman"/>
          <w:b/>
          <w:i w:val="false"/>
          <w:color w:val="000000"/>
        </w:rPr>
        <w:t xml:space="preserve"> Кимберлий процесінің сертификаттау схемасын ескере отырып,</w:t>
      </w:r>
      <w:r>
        <w:br/>
      </w:r>
      <w:r>
        <w:rPr>
          <w:rFonts w:ascii="Times New Roman"/>
          <w:b/>
          <w:i w:val="false"/>
          <w:color w:val="000000"/>
        </w:rPr>
        <w:t>өңделмеген табиғи алмасты Қазақстан Республикасының аумағына</w:t>
      </w:r>
      <w:r>
        <w:br/>
      </w:r>
      <w:r>
        <w:rPr>
          <w:rFonts w:ascii="Times New Roman"/>
          <w:b/>
          <w:i w:val="false"/>
          <w:color w:val="000000"/>
        </w:rPr>
        <w:t>әкелу және Қазақстан Республикасының аумағынан әкету қағидалары</w:t>
      </w:r>
      <w:r>
        <w:br/>
      </w:r>
      <w:r>
        <w:rPr>
          <w:rFonts w:ascii="Times New Roman"/>
          <w:b/>
          <w:i w:val="false"/>
          <w:color w:val="000000"/>
        </w:rPr>
        <w:t>1. Жалпы ережелер</w:t>
      </w:r>
    </w:p>
    <w:bookmarkEnd w:id="31"/>
    <w:bookmarkStart w:name="z38" w:id="32"/>
    <w:p>
      <w:pPr>
        <w:spacing w:after="0"/>
        <w:ind w:left="0"/>
        <w:jc w:val="both"/>
      </w:pPr>
      <w:r>
        <w:rPr>
          <w:rFonts w:ascii="Times New Roman"/>
          <w:b w:val="false"/>
          <w:i w:val="false"/>
          <w:color w:val="000000"/>
          <w:sz w:val="28"/>
        </w:rPr>
        <w:t xml:space="preserve">
      1. Осы Кимберлий процесінің сертификаттау схемасын ескере отырып, өңделмеген табиғи алмастарды Қазақстан Республикасының аумағына әкелу және Қазақстан Республикасының аумағынан әкету қағидалары (бұдан әрі – Қағидалар)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32"/>
    <w:bookmarkStart w:name="z39" w:id="33"/>
    <w:p>
      <w:pPr>
        <w:spacing w:after="0"/>
        <w:ind w:left="0"/>
        <w:jc w:val="both"/>
      </w:pPr>
      <w:r>
        <w:rPr>
          <w:rFonts w:ascii="Times New Roman"/>
          <w:b w:val="false"/>
          <w:i w:val="false"/>
          <w:color w:val="000000"/>
          <w:sz w:val="28"/>
        </w:rPr>
        <w:t>
      2. Өңделмеген табиғи алмастарды әкелу және әкету санкцияланбаған ашудан қорғалған контейнерлерде жүзеге асырылады.</w:t>
      </w:r>
    </w:p>
    <w:bookmarkEnd w:id="33"/>
    <w:bookmarkStart w:name="z40" w:id="34"/>
    <w:p>
      <w:pPr>
        <w:spacing w:after="0"/>
        <w:ind w:left="0"/>
        <w:jc w:val="both"/>
      </w:pPr>
      <w:r>
        <w:rPr>
          <w:rFonts w:ascii="Times New Roman"/>
          <w:b w:val="false"/>
          <w:i w:val="false"/>
          <w:color w:val="000000"/>
          <w:sz w:val="28"/>
        </w:rPr>
        <w:t>
      3. Кимберлий процесінің хатшылығымен ақпарат алмасуды уәкілетті орган электрондық хабарлар жолымен жүзеге асырады.</w:t>
      </w:r>
    </w:p>
    <w:bookmarkEnd w:id="34"/>
    <w:bookmarkStart w:name="z41" w:id="35"/>
    <w:p>
      <w:pPr>
        <w:spacing w:after="0"/>
        <w:ind w:left="0"/>
        <w:jc w:val="both"/>
      </w:pPr>
      <w:r>
        <w:rPr>
          <w:rFonts w:ascii="Times New Roman"/>
          <w:b w:val="false"/>
          <w:i w:val="false"/>
          <w:color w:val="000000"/>
          <w:sz w:val="28"/>
        </w:rPr>
        <w:t>
      4. Осы Қағидаларда пайдаланылатын негізгі ұғымдар:</w:t>
      </w:r>
    </w:p>
    <w:bookmarkEnd w:id="35"/>
    <w:bookmarkStart w:name="z42" w:id="36"/>
    <w:p>
      <w:pPr>
        <w:spacing w:after="0"/>
        <w:ind w:left="0"/>
        <w:jc w:val="both"/>
      </w:pPr>
      <w:r>
        <w:rPr>
          <w:rFonts w:ascii="Times New Roman"/>
          <w:b w:val="false"/>
          <w:i w:val="false"/>
          <w:color w:val="000000"/>
          <w:sz w:val="28"/>
        </w:rPr>
        <w:t>
      1) өңделмеген табиғи алмастардың халықаралық сертификаттау схемасының сертификаты (бұдан әрі – Кимберлий процесінің сертификаты) – өңделмеген табиғи алмастар топтамасын сертификаттау схемасының талаптарына сәйкес келеді деп сәйкестендіретін белгіленген нысандағы құжат;</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уәкілетті орган – бағалы металдарды өндіруді және бағалы металдар мен асыл тастардың, құрамында бағалы металдар бар шикізат тауарларының зергерлік және басқа да бұйымдардың айналымын реттеу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шектерде салааралық үйлестіруді жүзеге асыратын орталық уәкілетті орган;</w:t>
      </w:r>
    </w:p>
    <w:bookmarkStart w:name="z44" w:id="37"/>
    <w:p>
      <w:pPr>
        <w:spacing w:after="0"/>
        <w:ind w:left="0"/>
        <w:jc w:val="both"/>
      </w:pPr>
      <w:r>
        <w:rPr>
          <w:rFonts w:ascii="Times New Roman"/>
          <w:b w:val="false"/>
          <w:i w:val="false"/>
          <w:color w:val="000000"/>
          <w:sz w:val="28"/>
        </w:rPr>
        <w:t xml:space="preserve">
      3) уәкілетті ұйым – Қазақстан Республикасының сәйкестікті бағалау саласындағы аккредиттеу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сараптама жүргізуге аккредиттелген заңды тұлға.</w:t>
      </w:r>
    </w:p>
    <w:bookmarkEnd w:id="37"/>
    <w:bookmarkStart w:name="z45" w:id="38"/>
    <w:p>
      <w:pPr>
        <w:spacing w:after="0"/>
        <w:ind w:left="0"/>
        <w:jc w:val="left"/>
      </w:pPr>
      <w:r>
        <w:rPr>
          <w:rFonts w:ascii="Times New Roman"/>
          <w:b/>
          <w:i w:val="false"/>
          <w:color w:val="000000"/>
        </w:rPr>
        <w:t xml:space="preserve"> 2. Кимберлий процесінің сертификаттау схемасын ескере отырып, өңделмеген табиғи алмастарды Қазақстан Республикасының аумағына әкелу және Қазақстан Республикасының аумағынан әкету тәртібі</w:t>
      </w:r>
    </w:p>
    <w:bookmarkEnd w:id="38"/>
    <w:bookmarkStart w:name="z46" w:id="39"/>
    <w:p>
      <w:pPr>
        <w:spacing w:after="0"/>
        <w:ind w:left="0"/>
        <w:jc w:val="both"/>
      </w:pPr>
      <w:r>
        <w:rPr>
          <w:rFonts w:ascii="Times New Roman"/>
          <w:b w:val="false"/>
          <w:i w:val="false"/>
          <w:color w:val="000000"/>
          <w:sz w:val="28"/>
        </w:rPr>
        <w:t>
      5. Кимберлий процесінің сертификаттау схемасын ескере отырып, өңделмеген табиғи алмастарды Қазақстан Республикасы аумағына</w:t>
      </w:r>
    </w:p>
    <w:bookmarkEnd w:id="39"/>
    <w:p>
      <w:pPr>
        <w:spacing w:after="0"/>
        <w:ind w:left="0"/>
        <w:jc w:val="both"/>
      </w:pPr>
      <w:r>
        <w:rPr>
          <w:rFonts w:ascii="Times New Roman"/>
          <w:b w:val="false"/>
          <w:i w:val="false"/>
          <w:color w:val="000000"/>
          <w:sz w:val="28"/>
        </w:rPr>
        <w:t>
      әкелу (бұдан әрі – әкелу) кезінде мемлекеттік кірістер органына Кимберлий процесінің сертификаты туралы (сертификат нөмірі, берілген күні және сертификаттың қолдану мерзімі көрсетілген) мәліметтер ұсынылады.</w:t>
      </w:r>
    </w:p>
    <w:bookmarkStart w:name="z47" w:id="40"/>
    <w:p>
      <w:pPr>
        <w:spacing w:after="0"/>
        <w:ind w:left="0"/>
        <w:jc w:val="both"/>
      </w:pPr>
      <w:r>
        <w:rPr>
          <w:rFonts w:ascii="Times New Roman"/>
          <w:b w:val="false"/>
          <w:i w:val="false"/>
          <w:color w:val="000000"/>
          <w:sz w:val="28"/>
        </w:rPr>
        <w:t>
      6. Көрсетілген мәліметтер ұсынылмаған немесе Кимберлий процесі сертификатының қолданылу мерзімі өтіп кеткен жағдайда өңделмеген табиғи алмастар топтамасын Қазақстан Республикасының аумағына әкелуге рұқсат етілмейді.</w:t>
      </w:r>
    </w:p>
    <w:bookmarkEnd w:id="40"/>
    <w:bookmarkStart w:name="z48" w:id="41"/>
    <w:p>
      <w:pPr>
        <w:spacing w:after="0"/>
        <w:ind w:left="0"/>
        <w:jc w:val="both"/>
      </w:pPr>
      <w:r>
        <w:rPr>
          <w:rFonts w:ascii="Times New Roman"/>
          <w:b w:val="false"/>
          <w:i w:val="false"/>
          <w:color w:val="000000"/>
          <w:sz w:val="28"/>
        </w:rPr>
        <w:t xml:space="preserve">
      7. Өңделмеген табиғи алмастарды әкелу кезінде кедендік декларациялаумен және кедендік тазартумен байланысты кедендік операцияларды жүргізгенге дейін уәкілетті ұйым сараптама жүргізеді. Сараптама уәкілетті орган бекіткен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өтеусіз негізде жүргізіледі.</w:t>
      </w:r>
    </w:p>
    <w:bookmarkEnd w:id="41"/>
    <w:bookmarkStart w:name="z49" w:id="42"/>
    <w:p>
      <w:pPr>
        <w:spacing w:after="0"/>
        <w:ind w:left="0"/>
        <w:jc w:val="both"/>
      </w:pPr>
      <w:r>
        <w:rPr>
          <w:rFonts w:ascii="Times New Roman"/>
          <w:b w:val="false"/>
          <w:i w:val="false"/>
          <w:color w:val="000000"/>
          <w:sz w:val="28"/>
        </w:rPr>
        <w:t xml:space="preserve">
      8. Мемлекеттік бақылауды Еуразиялық экономикалық комиссия шешімдеріне,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кеден ісі саласындағы уәкілетті орган анықтайтын кеден бекеттері арқылы уәкілетті орган жүзеге асырады.</w:t>
      </w:r>
    </w:p>
    <w:bookmarkEnd w:id="42"/>
    <w:bookmarkStart w:name="z50" w:id="43"/>
    <w:p>
      <w:pPr>
        <w:spacing w:after="0"/>
        <w:ind w:left="0"/>
        <w:jc w:val="both"/>
      </w:pPr>
      <w:r>
        <w:rPr>
          <w:rFonts w:ascii="Times New Roman"/>
          <w:b w:val="false"/>
          <w:i w:val="false"/>
          <w:color w:val="000000"/>
          <w:sz w:val="28"/>
        </w:rPr>
        <w:t>
      9. Өңделмеген табиғи алмастарды әкелу кезінде өтініш беруші (өтініш берушінің уәкілетті тұлғасы) уәкілетті органның лауазымды тұлғасына мынадай құжаттарды:</w:t>
      </w:r>
    </w:p>
    <w:bookmarkEnd w:id="43"/>
    <w:bookmarkStart w:name="z51" w:id="44"/>
    <w:p>
      <w:pPr>
        <w:spacing w:after="0"/>
        <w:ind w:left="0"/>
        <w:jc w:val="both"/>
      </w:pPr>
      <w:r>
        <w:rPr>
          <w:rFonts w:ascii="Times New Roman"/>
          <w:b w:val="false"/>
          <w:i w:val="false"/>
          <w:color w:val="000000"/>
          <w:sz w:val="28"/>
        </w:rPr>
        <w:t>
      1) сыртқы сауда шартының (келісімшарттың), оған мемлекеттік және/немесе орыс тілдеріндегі қосымшаның және (немесе) толықтырудың көшірмесін, ал сыртқы сауда шарты (келісімшарты) болмаған жағдайда – тараптардың ниеттерін растайтын өзге құжаттың көшірмесін.</w:t>
      </w:r>
    </w:p>
    <w:bookmarkEnd w:id="44"/>
    <w:p>
      <w:pPr>
        <w:spacing w:after="0"/>
        <w:ind w:left="0"/>
        <w:jc w:val="both"/>
      </w:pPr>
      <w:r>
        <w:rPr>
          <w:rFonts w:ascii="Times New Roman"/>
          <w:b w:val="false"/>
          <w:i w:val="false"/>
          <w:color w:val="000000"/>
          <w:sz w:val="28"/>
        </w:rPr>
        <w:t>
      Егер сыртқы сауда шарты (келісімшарты) мемлекеттік және (немесе) орыс тілінде жоқ болса, онда шарттың (келісімшарттың) көшірмесіне өтініш беруші бекіткен және растаған аудармасы (өтініш берушінің лауазымы және күні, қолы мен мөрі көрсетілген) қоса беріледі;</w:t>
      </w:r>
    </w:p>
    <w:bookmarkStart w:name="z52" w:id="45"/>
    <w:p>
      <w:pPr>
        <w:spacing w:after="0"/>
        <w:ind w:left="0"/>
        <w:jc w:val="both"/>
      </w:pPr>
      <w:r>
        <w:rPr>
          <w:rFonts w:ascii="Times New Roman"/>
          <w:b w:val="false"/>
          <w:i w:val="false"/>
          <w:color w:val="000000"/>
          <w:sz w:val="28"/>
        </w:rPr>
        <w:t>
      2) уәкілетті ұйымның сараптамалық қорытындысын;</w:t>
      </w:r>
    </w:p>
    <w:bookmarkEnd w:id="45"/>
    <w:bookmarkStart w:name="z53" w:id="46"/>
    <w:p>
      <w:pPr>
        <w:spacing w:after="0"/>
        <w:ind w:left="0"/>
        <w:jc w:val="both"/>
      </w:pPr>
      <w:r>
        <w:rPr>
          <w:rFonts w:ascii="Times New Roman"/>
          <w:b w:val="false"/>
          <w:i w:val="false"/>
          <w:color w:val="000000"/>
          <w:sz w:val="28"/>
        </w:rPr>
        <w:t>
      3) өңделмеген табиғи алмастардың халықаралық сертификаттау схемасының талаптарына сәйкес ресімделген мемлекет-экспорттаушының Кимберлий процесінің сертификатын ұсынады.</w:t>
      </w:r>
    </w:p>
    <w:bookmarkEnd w:id="46"/>
    <w:bookmarkStart w:name="z54" w:id="47"/>
    <w:p>
      <w:pPr>
        <w:spacing w:after="0"/>
        <w:ind w:left="0"/>
        <w:jc w:val="both"/>
      </w:pPr>
      <w:r>
        <w:rPr>
          <w:rFonts w:ascii="Times New Roman"/>
          <w:b w:val="false"/>
          <w:i w:val="false"/>
          <w:color w:val="000000"/>
          <w:sz w:val="28"/>
        </w:rPr>
        <w:t>
      10. Мемлекеттік бақылау актісі құжаттарды алған сәттен бастап бір жұмыс күні ішінде ресімделеді және өтініш берушіге беріледі.</w:t>
      </w:r>
    </w:p>
    <w:bookmarkEnd w:id="47"/>
    <w:bookmarkStart w:name="z55" w:id="48"/>
    <w:p>
      <w:pPr>
        <w:spacing w:after="0"/>
        <w:ind w:left="0"/>
        <w:jc w:val="both"/>
      </w:pPr>
      <w:r>
        <w:rPr>
          <w:rFonts w:ascii="Times New Roman"/>
          <w:b w:val="false"/>
          <w:i w:val="false"/>
          <w:color w:val="000000"/>
          <w:sz w:val="28"/>
        </w:rPr>
        <w:t>
      11. Өңделмеген табиғи алмастарды әкелу кезінде мемлекеттік бақылауды өткеннен және мемлекеттік бақылау актісін алғаннан кейін өтініш беруші (өтініш берушінің уәкілетті өкілі) Қазақстан Республикасының заңнамасына сәйкес өңделмеген табиғи алмастарды кедендік декларациялау және кедендік тазартуға байланысты кедендік операцияларды жасайды.</w:t>
      </w:r>
    </w:p>
    <w:bookmarkEnd w:id="48"/>
    <w:bookmarkStart w:name="z56" w:id="49"/>
    <w:p>
      <w:pPr>
        <w:spacing w:after="0"/>
        <w:ind w:left="0"/>
        <w:jc w:val="both"/>
      </w:pPr>
      <w:r>
        <w:rPr>
          <w:rFonts w:ascii="Times New Roman"/>
          <w:b w:val="false"/>
          <w:i w:val="false"/>
          <w:color w:val="000000"/>
          <w:sz w:val="28"/>
        </w:rPr>
        <w:t>
      12. Кимберлий процесінің сертификаттау схемасын ескере отырып, өңделмеген табиғи алмастарды Қазақстан Республикасының аумағынан</w:t>
      </w:r>
    </w:p>
    <w:bookmarkEnd w:id="49"/>
    <w:p>
      <w:pPr>
        <w:spacing w:after="0"/>
        <w:ind w:left="0"/>
        <w:jc w:val="both"/>
      </w:pPr>
      <w:r>
        <w:rPr>
          <w:rFonts w:ascii="Times New Roman"/>
          <w:b w:val="false"/>
          <w:i w:val="false"/>
          <w:color w:val="000000"/>
          <w:sz w:val="28"/>
        </w:rPr>
        <w:t xml:space="preserve">
      әкету (бұдан әрі – әкету) кезінде кедендік декларациялаумен және кедендік тазартумен байланысты кедендік операцияларды жүргізгенге дейін уәкілетті ұйым сараптама жүргізеді. Сараптама уәкілетті орган бекіткен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өтеусіз негізде жүргізіледі.</w:t>
      </w:r>
    </w:p>
    <w:bookmarkStart w:name="z57" w:id="50"/>
    <w:p>
      <w:pPr>
        <w:spacing w:after="0"/>
        <w:ind w:left="0"/>
        <w:jc w:val="both"/>
      </w:pPr>
      <w:r>
        <w:rPr>
          <w:rFonts w:ascii="Times New Roman"/>
          <w:b w:val="false"/>
          <w:i w:val="false"/>
          <w:color w:val="000000"/>
          <w:sz w:val="28"/>
        </w:rPr>
        <w:t xml:space="preserve">
      13. Мемлекеттік бақылауды Еуразиялық экономикалық комиссия шешімдеріне,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кеден ісі саласындағы уәкілетті орган анықтайтын, кеден бекеттері арқылы уәкілетті орган жүзеге асырады.</w:t>
      </w:r>
    </w:p>
    <w:bookmarkEnd w:id="50"/>
    <w:bookmarkStart w:name="z58" w:id="51"/>
    <w:p>
      <w:pPr>
        <w:spacing w:after="0"/>
        <w:ind w:left="0"/>
        <w:jc w:val="both"/>
      </w:pPr>
      <w:r>
        <w:rPr>
          <w:rFonts w:ascii="Times New Roman"/>
          <w:b w:val="false"/>
          <w:i w:val="false"/>
          <w:color w:val="000000"/>
          <w:sz w:val="28"/>
        </w:rPr>
        <w:t>
      14. Өңделмеген табиғи алмастарды әкету кезінде өтініш беруші (өтініш берушінің уәкілетті тұлғасы) уәкілетті органның лауазымды тұлғасына мынадай құжаттарды:,</w:t>
      </w:r>
    </w:p>
    <w:bookmarkEnd w:id="51"/>
    <w:bookmarkStart w:name="z59" w:id="52"/>
    <w:p>
      <w:pPr>
        <w:spacing w:after="0"/>
        <w:ind w:left="0"/>
        <w:jc w:val="both"/>
      </w:pPr>
      <w:r>
        <w:rPr>
          <w:rFonts w:ascii="Times New Roman"/>
          <w:b w:val="false"/>
          <w:i w:val="false"/>
          <w:color w:val="000000"/>
          <w:sz w:val="28"/>
        </w:rPr>
        <w:t>
      1) сыртқы сауда шартының (келісімшарттың), оған мемлекеттік және/немесе орыс тілдеріндегі қосымшаның және (немесе) толықтырудың көшірмесін, ал сыртқы сауда шарты (келісімшарты) болмаған жағдайда – тараптардың ниеттерін растайтын өзге құжаттың көшірмесін.</w:t>
      </w:r>
    </w:p>
    <w:bookmarkEnd w:id="52"/>
    <w:p>
      <w:pPr>
        <w:spacing w:after="0"/>
        <w:ind w:left="0"/>
        <w:jc w:val="both"/>
      </w:pPr>
      <w:r>
        <w:rPr>
          <w:rFonts w:ascii="Times New Roman"/>
          <w:b w:val="false"/>
          <w:i w:val="false"/>
          <w:color w:val="000000"/>
          <w:sz w:val="28"/>
        </w:rPr>
        <w:t>
      Егер сыртқы сауда шарты (келісімшарты) мемлекеттік және (немесе) орыс тілінде жоқ болса, онда шарттың (келісімшарттың) көшірмесіне өтініш беруші бекіткен және растаған аудармасы (өтініш берушінің лауазымы және күні, қолы мен мөрі көрсетілген) қоса беріледі;</w:t>
      </w:r>
    </w:p>
    <w:bookmarkStart w:name="z60" w:id="53"/>
    <w:p>
      <w:pPr>
        <w:spacing w:after="0"/>
        <w:ind w:left="0"/>
        <w:jc w:val="both"/>
      </w:pPr>
      <w:r>
        <w:rPr>
          <w:rFonts w:ascii="Times New Roman"/>
          <w:b w:val="false"/>
          <w:i w:val="false"/>
          <w:color w:val="000000"/>
          <w:sz w:val="28"/>
        </w:rPr>
        <w:t>
      2) уәкілетті ұйымның сараптамалық қорытындысын ұсынады.</w:t>
      </w:r>
    </w:p>
    <w:bookmarkEnd w:id="53"/>
    <w:bookmarkStart w:name="z61" w:id="54"/>
    <w:p>
      <w:pPr>
        <w:spacing w:after="0"/>
        <w:ind w:left="0"/>
        <w:jc w:val="both"/>
      </w:pPr>
      <w:r>
        <w:rPr>
          <w:rFonts w:ascii="Times New Roman"/>
          <w:b w:val="false"/>
          <w:i w:val="false"/>
          <w:color w:val="000000"/>
          <w:sz w:val="28"/>
        </w:rPr>
        <w:t>
      15. Мемлекеттік бақылау актісі осы құжаттарды алған сәттен бастап бір жұмыс күні ішінде ресімделеді және өтініш берушіге (өтініш берушінің уәкілетті өкіліне) беріледі.</w:t>
      </w:r>
    </w:p>
    <w:bookmarkEnd w:id="54"/>
    <w:bookmarkStart w:name="z62" w:id="55"/>
    <w:p>
      <w:pPr>
        <w:spacing w:after="0"/>
        <w:ind w:left="0"/>
        <w:jc w:val="both"/>
      </w:pPr>
      <w:r>
        <w:rPr>
          <w:rFonts w:ascii="Times New Roman"/>
          <w:b w:val="false"/>
          <w:i w:val="false"/>
          <w:color w:val="000000"/>
          <w:sz w:val="28"/>
        </w:rPr>
        <w:t>
      16. Мемлекеттік бақылауды жүзеге асыру кезінде уәкілетті орган мемлекеттік бақылау актісімен бір уақытта уәкілетті орган бекіткен нысан бойынша Кимберлий процесінің сертификатын ресімдейді және береді.</w:t>
      </w:r>
    </w:p>
    <w:bookmarkEnd w:id="55"/>
    <w:bookmarkStart w:name="z63" w:id="56"/>
    <w:p>
      <w:pPr>
        <w:spacing w:after="0"/>
        <w:ind w:left="0"/>
        <w:jc w:val="both"/>
      </w:pPr>
      <w:r>
        <w:rPr>
          <w:rFonts w:ascii="Times New Roman"/>
          <w:b w:val="false"/>
          <w:i w:val="false"/>
          <w:color w:val="000000"/>
          <w:sz w:val="28"/>
        </w:rPr>
        <w:t>
      17. Өңделмеген табиғи алмастарды әкетуге мемлекеттік бақылауды өткеннен және мемлекеттік бақылау актісін алғаннан кейін өтініш беруші (өтініш берушінің уәкілетті өкілі) Қазақстан Республикасының заңнамасына сәйкес өңделмеген табиғи алмастарды кедендік декларациялаумен және кедендік тазартуға байланысты кедендік операцияларды жасайды.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