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3c616" w14:textId="e03c6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"Азаматтық қорғау саласындағы уәкілетті органның жедел резервінің материалдық құндылықтарының номенклатурасы мен көлемін бекіту туралы" Қазақстан Республикасы Үкіметінің 2014 жылғы 31 шілдедегі № 856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21 маусымдағы № 363 қаулысы. Күші жойылды - Қазақстан Республикасы Үкіметінің 2022 жылғы 16 наурыздағы № 131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16.03.2022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"Азаматтық қорғау саласындағы уәкілетті органның жедел резервінің материалдық құндылықтарының номенклатурасы мен көлемін бекіту туралы" Қазақстан Республикасы Үкіметінің 2014 жылғы 31 шілдедегі № 856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48, 488-құжат)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азаматтық қорғау саласындағы уәкілетті органның жедел резервінің материалдық құндылықтарының </w:t>
      </w:r>
      <w:r>
        <w:rPr>
          <w:rFonts w:ascii="Times New Roman"/>
          <w:b w:val="false"/>
          <w:i w:val="false"/>
          <w:color w:val="000000"/>
          <w:sz w:val="28"/>
        </w:rPr>
        <w:t>номенклатурасы мен көлемінде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"Гигиеналық заттар" деген бөлімде: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26, 27, 28, 29, 32, 33, 34-жолдар алып тасталсын;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"Кір жууға, кептіруге және ас үйге арналған мүлік" деген бөлімде: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35, 36, 61, 62-жолдар алып тасталсын;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"Шаруашылық мүлкі" деген бөлімде: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73, 97-жолдар алып тасталсын;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"Әкімшілік үшін кеңсе тауарлары және ұйымдастыру техникасы", "Тамақ өнімдері", "Жанар-жағармай материалдары" деген бөлімдер алып тасталсын;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"Дәрілік заттар" деген бөлім мынадай редакцияда жазылсын: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Жүрек-қантамырлық, спазмолитикалық және гипотензиялық дәрілік заттар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ампула, қаптама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Анальгетиктер және жергілікті анестетиктер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Гормоналдық препараттар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Антисептикалық құралдар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Антигистаминді препараттар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Психотроптық препараттар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фармакотерапиялық топтардың препараттары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Антибиотиктер, сульфаниламидтер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Плазмаалмастырғыш, тұзды, инфузиондық ерітінділер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"Байланыс құралдары" деген бөлім алып тасталсын.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