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54cc" w14:textId="6535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Президенті Күзет қызметінің арнайы қамтамасыз ету жөніндегі орталығы"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28 маусымдағы № 376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қаласы, Алматы ауданы, Жұмабек Тәшенов көшесі (Жастар шағын ауданы, 47) 16-үй мекенжайында орналасқан ауданы 0,7738 гектар жер учаскесімен бірге республикалық мүлік - ауданы 2 660,0 шаршы метр ғимарат заңнамада белгіленген тәртіппен «Қазақстан Республикасы Мемлекеттік күзет қызметінің арнайы қамтамасыз ету жөніндегі орталығы» акционерлік қоғамының орналастырылатын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Мемлекеттік күзет қызметі (келісім бойынша) Қазақстан Республикасы Қаржы министрлігінің Мемлекеттік мүлік және жекешелендіру комитетімен бірлесіп, заңнамада белгіленген тәртіппен осы қаулыдан туындайтын шаралардың қабылдануын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