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4b18" w14:textId="36c4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МӨЗ-ін реконструкциялау және жаңғырту" басым жобасы бойынша шетелдік жұмыс күшін тартуға квота белгілеу және "Атырау МӨЗ-ін реконструкциялау және жаңғырту" басым жобасын іске асыру үшін шетелдік жұмыс күшін тартуға рұқсат беру шарттарын бекіту туралы" Қазақстан Республикасы Үкіметінің 2015 жылғы 19 наурыздағы № 147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маусымдағы № 380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МӨЗ-ін реконструкциялау және жаңғырту" басым жобасы бойынша шетелдік жұмыс күшін тартуға квота белгілеу және "Атырау МӨЗ-ін реконструкциялау және жаңғырту" басым жобасын іске асыру үшін шетелдік жұмыс күшін тартуға рұқсат беру шарттарын бекіту туралы" Қазақстан Республикасы Үкіметінің 2015 жылғы 19 наурыздағы № 147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14, 82-құжат)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"Атырау МӨЗ-ін реконструкциялау және жаңғырту" басым жобасы бойынша шетелдік жұмыс күшін тартуға арналған квоталар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6902"/>
        <w:gridCol w:w="536"/>
        <w:gridCol w:w="1905"/>
        <w:gridCol w:w="1982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орны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(адам)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МӨЗ-ін реконструкциялау және жаңғырту"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"SINOPEC Engineering (Group) Co., Ltd" Қазақстандық филиал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Атырау облысы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2013-2016 жылдар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жыл: 2050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