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7fe1" w14:textId="feb7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"ЭКСПО-2016 Анталья" дүниежүзілік көрмесіндегі секцияның Бас комиссарын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14 шілдедегі № 406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2014 жылғы 16 сәуірдегі Қазақстан Республикасының Заңымен ратификацияланған 1928 жылғы 22 қарашадағы Халықаралық көрмелер туралы конвенцияның </w:t>
      </w:r>
      <w:r>
        <w:rPr>
          <w:rFonts w:ascii="Times New Roman"/>
          <w:b w:val="false"/>
          <w:i w:val="false"/>
          <w:color w:val="000000"/>
          <w:sz w:val="28"/>
        </w:rPr>
        <w:t>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Білім және ғылым министрлігі Ғылым комитетінің «Ботаника және фитоинтродукция институты» шаруашылық жүргізу құқығындағы республикалық мемлекеттік кәсіпорнының бас директоры Гүлнар Тоқбергенқызы Ситпаева «ЭКСПО-2016 Анталья» дүниежүзілік көрмесіндегі секцияның Бас комиссары болып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