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30ef" w14:textId="2203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Республикасынан Жаһандық экологиялық қор (Global Environment Facility) бойынша ұлттық үйлестірушіні тағайындау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19 шілдедегі № 412 қаулысы. Күші жойылды - Қазақстан Республикасы Үкіметінің 2018 жылғы 18 қазандағы № 659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18.10.2018 </w:t>
      </w:r>
      <w:r>
        <w:rPr>
          <w:rFonts w:ascii="Times New Roman"/>
          <w:b w:val="false"/>
          <w:i w:val="false"/>
          <w:color w:val="ff0000"/>
          <w:sz w:val="28"/>
        </w:rPr>
        <w:t>№ 659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Энергетика вице-министрі Ғани Қалыбайұлы Сәдібеков Қазақстан Республикасынан Жаһандық экологиялық қор (Global Environment Facility) бойынша ұлттық үйлестіруші болып тағайындалсын.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Республикасынан Жаһандық экологиялық қор (Glоbаl Environment Fаcility) бойынша ұлттық үйлестірушіні тағайындау туралы" Қазақстан Республикасы Үкіметінің 2014 жылғы 9 желтоқсандағы № 1289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