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e2bc" w14:textId="57ce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әріптестік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22 шілдедегі № 420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әріптестік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туралы» Қазақстан Республикасы Үкіметінің 1998 жылғы 21 желтоқсандағы № 1305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48, 437-құжат)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Әлеуметтік әріптестік пен әлеуметтік және еңбек қатынастарын реттеу жөніндегі республикалық үшжақты комиссияның құрамына Қазақстан Республикасы Үкіметінің өкілдері мынадай лауазымдық құрамда тағайындалсын:».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