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694e2" w14:textId="fb694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даму институттарының және индустриялық-инновациялық қызметті мемлекеттік қолдау шараларын іске асыруға уәкілеттік берілген, дауыс беретін акцияларының (жарғылық капиталға қатысу үлестерінің) елу және одан көп пайызы тікелей не жанама түрде мемлекетке тиесілі өзге де заңды тұлғалардың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30 шілдедегі № 450 қаулысы. Күші жойылды - Қазақстан республикасы Үкіметінің 2022 жылғы 21 қаршадағы № 932 қаулысымен</w:t>
      </w:r>
    </w:p>
    <w:p>
      <w:pPr>
        <w:spacing w:after="0"/>
        <w:ind w:left="0"/>
        <w:jc w:val="both"/>
      </w:pPr>
      <w:r>
        <w:rPr>
          <w:rFonts w:ascii="Times New Roman"/>
          <w:b w:val="false"/>
          <w:i w:val="false"/>
          <w:color w:val="ff0000"/>
          <w:sz w:val="28"/>
        </w:rPr>
        <w:t xml:space="preserve">
      Ескерту. Күші жойылды - ҚР Үкіметінің 21.11.2022 </w:t>
      </w:r>
      <w:r>
        <w:rPr>
          <w:rFonts w:ascii="Times New Roman"/>
          <w:b w:val="false"/>
          <w:i w:val="false"/>
          <w:color w:val="ff0000"/>
          <w:sz w:val="28"/>
        </w:rPr>
        <w:t>№ 932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 98-бабының </w:t>
      </w:r>
      <w:r>
        <w:rPr>
          <w:rFonts w:ascii="Times New Roman"/>
          <w:b w:val="false"/>
          <w:i w:val="false"/>
          <w:color w:val="000000"/>
          <w:sz w:val="28"/>
        </w:rPr>
        <w:t>1-тармағы</w:t>
      </w:r>
      <w:r>
        <w:rPr>
          <w:rFonts w:ascii="Times New Roman"/>
          <w:b w:val="false"/>
          <w:i w:val="false"/>
          <w:color w:val="000000"/>
          <w:sz w:val="28"/>
        </w:rPr>
        <w:t xml:space="preserve"> екінші бөлігінің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ұлттық даму институттарының және индустриялық-инновациялық қызметті мемлекеттік қолдау шараларын іске асыруға уәкілеттік берілген, дауыс беретін акцияларының (жарғылық капиталға қатысу үлестерінің) елу және одан көп пайызы тікелей не жанама түрде мемлекетке тиесілі өзге де заңды тұлғалардың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Үкiметiнiң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30 шілдедегі</w:t>
            </w:r>
            <w:r>
              <w:br/>
            </w:r>
            <w:r>
              <w:rPr>
                <w:rFonts w:ascii="Times New Roman"/>
                <w:b w:val="false"/>
                <w:i w:val="false"/>
                <w:color w:val="000000"/>
                <w:sz w:val="20"/>
              </w:rPr>
              <w:t>№ 450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Ұлттық даму институттарының және индустриялық-инновациялық қызметті мемлекеттік қолдау шараларын іске асыруға уәкілеттік берілген, дауыс беретін акцияларының (жарғылық капиталға қатысу үлестерінің) елу және одан көп пайызы тікелей не жанама түрде мемлекетке тиесілі өзге де заңды тұлғалардың тізбесі</w:t>
      </w:r>
    </w:p>
    <w:bookmarkEnd w:id="4"/>
    <w:bookmarkStart w:name="z7" w:id="5"/>
    <w:p>
      <w:pPr>
        <w:spacing w:after="0"/>
        <w:ind w:left="0"/>
        <w:jc w:val="both"/>
      </w:pPr>
      <w:r>
        <w:rPr>
          <w:rFonts w:ascii="Times New Roman"/>
          <w:b w:val="false"/>
          <w:i w:val="false"/>
          <w:color w:val="000000"/>
          <w:sz w:val="28"/>
        </w:rPr>
        <w:t>
      1. Индустрияны дамыту саласында:</w:t>
      </w:r>
    </w:p>
    <w:bookmarkEnd w:id="5"/>
    <w:p>
      <w:pPr>
        <w:spacing w:after="0"/>
        <w:ind w:left="0"/>
        <w:jc w:val="both"/>
      </w:pPr>
      <w:r>
        <w:rPr>
          <w:rFonts w:ascii="Times New Roman"/>
          <w:b w:val="false"/>
          <w:i w:val="false"/>
          <w:color w:val="000000"/>
          <w:sz w:val="28"/>
        </w:rPr>
        <w:t>
      "QazIndustry" қазақстандық индустрия және экспорт орталығы"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29.07.2019 </w:t>
      </w:r>
      <w:r>
        <w:rPr>
          <w:rFonts w:ascii="Times New Roman"/>
          <w:b w:val="false"/>
          <w:i w:val="false"/>
          <w:color w:val="000000"/>
          <w:sz w:val="28"/>
        </w:rPr>
        <w:t>№ 546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2. Технологиялық даму саласында:</w:t>
      </w:r>
    </w:p>
    <w:bookmarkEnd w:id="6"/>
    <w:p>
      <w:pPr>
        <w:spacing w:after="0"/>
        <w:ind w:left="0"/>
        <w:jc w:val="both"/>
      </w:pPr>
      <w:r>
        <w:rPr>
          <w:rFonts w:ascii="Times New Roman"/>
          <w:b w:val="false"/>
          <w:i w:val="false"/>
          <w:color w:val="000000"/>
          <w:sz w:val="28"/>
        </w:rPr>
        <w:t>
      "QazInnovations" инновацияларды дамыту жөніндегі ұлттық агенттігі" акционерлік қоғамы</w:t>
      </w:r>
    </w:p>
    <w:p>
      <w:pPr>
        <w:spacing w:after="0"/>
        <w:ind w:left="0"/>
        <w:jc w:val="both"/>
      </w:pPr>
      <w:r>
        <w:rPr>
          <w:rFonts w:ascii="Times New Roman"/>
          <w:b w:val="false"/>
          <w:i w:val="false"/>
          <w:color w:val="000000"/>
          <w:sz w:val="28"/>
        </w:rPr>
        <w:t>
      "QazTech Ventures"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29.07.2019 </w:t>
      </w:r>
      <w:r>
        <w:rPr>
          <w:rFonts w:ascii="Times New Roman"/>
          <w:b w:val="false"/>
          <w:i w:val="false"/>
          <w:color w:val="000000"/>
          <w:sz w:val="28"/>
        </w:rPr>
        <w:t>№ 546</w:t>
      </w:r>
      <w:r>
        <w:rPr>
          <w:rFonts w:ascii="Times New Roman"/>
          <w:b w:val="false"/>
          <w:i w:val="false"/>
          <w:color w:val="ff0000"/>
          <w:sz w:val="28"/>
        </w:rPr>
        <w:t xml:space="preserve">; өзгеріс енгізілді - 23.12.2019 </w:t>
      </w:r>
      <w:r>
        <w:rPr>
          <w:rFonts w:ascii="Times New Roman"/>
          <w:b w:val="false"/>
          <w:i w:val="false"/>
          <w:color w:val="000000"/>
          <w:sz w:val="28"/>
        </w:rPr>
        <w:t>№ 959</w:t>
      </w:r>
      <w:r>
        <w:rPr>
          <w:rFonts w:ascii="Times New Roman"/>
          <w:b w:val="false"/>
          <w:i w:val="false"/>
          <w:color w:val="ff0000"/>
          <w:sz w:val="28"/>
        </w:rPr>
        <w:t xml:space="preserve"> қаулыларымен; өзгеріс енгізілді - ҚР Үкіметінің 05.08.2021 </w:t>
      </w:r>
      <w:r>
        <w:rPr>
          <w:rFonts w:ascii="Times New Roman"/>
          <w:b w:val="false"/>
          <w:i w:val="false"/>
          <w:color w:val="000000"/>
          <w:sz w:val="28"/>
        </w:rPr>
        <w:t>№ 521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3. Жергілікті қамтуды дамыту саласында:</w:t>
      </w:r>
    </w:p>
    <w:bookmarkEnd w:id="7"/>
    <w:p>
      <w:pPr>
        <w:spacing w:after="0"/>
        <w:ind w:left="0"/>
        <w:jc w:val="both"/>
      </w:pPr>
      <w:r>
        <w:rPr>
          <w:rFonts w:ascii="Times New Roman"/>
          <w:b w:val="false"/>
          <w:i w:val="false"/>
          <w:color w:val="000000"/>
          <w:sz w:val="28"/>
        </w:rPr>
        <w:t>
      "QazIndustry" қазақстандық индустрия және экспорт орталығы"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29.07.2019 </w:t>
      </w:r>
      <w:r>
        <w:rPr>
          <w:rFonts w:ascii="Times New Roman"/>
          <w:b w:val="false"/>
          <w:i w:val="false"/>
          <w:color w:val="000000"/>
          <w:sz w:val="28"/>
        </w:rPr>
        <w:t>№ 546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4. Инвестициялар тарту саласында:</w:t>
      </w:r>
    </w:p>
    <w:bookmarkEnd w:id="8"/>
    <w:p>
      <w:pPr>
        <w:spacing w:after="0"/>
        <w:ind w:left="0"/>
        <w:jc w:val="both"/>
      </w:pPr>
      <w:r>
        <w:rPr>
          <w:rFonts w:ascii="Times New Roman"/>
          <w:b w:val="false"/>
          <w:i w:val="false"/>
          <w:color w:val="000000"/>
          <w:sz w:val="28"/>
        </w:rPr>
        <w:t>
      "KAZAKH INVEST" ұлттық компаниясы"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01.03.2017 </w:t>
      </w:r>
      <w:r>
        <w:rPr>
          <w:rFonts w:ascii="Times New Roman"/>
          <w:b w:val="false"/>
          <w:i w:val="false"/>
          <w:color w:val="000000"/>
          <w:sz w:val="28"/>
        </w:rPr>
        <w:t>№ 100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5. Экспортты дамыту және ілгерілету саласында:</w:t>
      </w:r>
    </w:p>
    <w:bookmarkEnd w:id="9"/>
    <w:p>
      <w:pPr>
        <w:spacing w:after="0"/>
        <w:ind w:left="0"/>
        <w:jc w:val="both"/>
      </w:pPr>
      <w:r>
        <w:rPr>
          <w:rFonts w:ascii="Times New Roman"/>
          <w:b w:val="false"/>
          <w:i w:val="false"/>
          <w:color w:val="000000"/>
          <w:sz w:val="28"/>
        </w:rPr>
        <w:t>
      "KazakhExport" экспортты сақтандыру компаниясы" акционерлік қоғамы;</w:t>
      </w:r>
    </w:p>
    <w:p>
      <w:pPr>
        <w:spacing w:after="0"/>
        <w:ind w:left="0"/>
        <w:jc w:val="both"/>
      </w:pPr>
      <w:r>
        <w:rPr>
          <w:rFonts w:ascii="Times New Roman"/>
          <w:b w:val="false"/>
          <w:i w:val="false"/>
          <w:color w:val="000000"/>
          <w:sz w:val="28"/>
        </w:rPr>
        <w:t>
      "KAZAKH INVEST" ұлттық компаниясы" акционерлік қоғамы;</w:t>
      </w:r>
    </w:p>
    <w:p>
      <w:pPr>
        <w:spacing w:after="0"/>
        <w:ind w:left="0"/>
        <w:jc w:val="both"/>
      </w:pPr>
      <w:r>
        <w:rPr>
          <w:rFonts w:ascii="Times New Roman"/>
          <w:b w:val="false"/>
          <w:i w:val="false"/>
          <w:color w:val="000000"/>
          <w:sz w:val="28"/>
        </w:rPr>
        <w:t>
      "QazIndustry" қазақстандық индустрия және экспорт орталығы" акционерлік қоғамы;</w:t>
      </w:r>
    </w:p>
    <w:p>
      <w:pPr>
        <w:spacing w:after="0"/>
        <w:ind w:left="0"/>
        <w:jc w:val="both"/>
      </w:pPr>
      <w:r>
        <w:rPr>
          <w:rFonts w:ascii="Times New Roman"/>
          <w:b w:val="false"/>
          <w:i w:val="false"/>
          <w:color w:val="000000"/>
          <w:sz w:val="28"/>
        </w:rPr>
        <w:t>
      "QazTrade" cауда саясатын дамыту орталығы"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06.09.2019 </w:t>
      </w:r>
      <w:r>
        <w:rPr>
          <w:rFonts w:ascii="Times New Roman"/>
          <w:b w:val="false"/>
          <w:i w:val="false"/>
          <w:color w:val="000000"/>
          <w:sz w:val="28"/>
        </w:rPr>
        <w:t>№ 663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6. Индустриялық-инновациялық қызмет субъектілеріне қолдау көрсету саласында:</w:t>
      </w:r>
    </w:p>
    <w:bookmarkEnd w:id="10"/>
    <w:p>
      <w:pPr>
        <w:spacing w:after="0"/>
        <w:ind w:left="0"/>
        <w:jc w:val="both"/>
      </w:pPr>
      <w:r>
        <w:rPr>
          <w:rFonts w:ascii="Times New Roman"/>
          <w:b w:val="false"/>
          <w:i w:val="false"/>
          <w:color w:val="000000"/>
          <w:sz w:val="28"/>
        </w:rPr>
        <w:t>
      "Қазақстанның инвестициялық қоры" акционерлік қоғамы;</w:t>
      </w:r>
    </w:p>
    <w:p>
      <w:pPr>
        <w:spacing w:after="0"/>
        <w:ind w:left="0"/>
        <w:jc w:val="both"/>
      </w:pPr>
      <w:r>
        <w:rPr>
          <w:rFonts w:ascii="Times New Roman"/>
          <w:b w:val="false"/>
          <w:i w:val="false"/>
          <w:color w:val="000000"/>
          <w:sz w:val="28"/>
        </w:rPr>
        <w:t>
      "Қазақстанның Даму Банкі" акционерлік қоғамы.</w:t>
      </w:r>
    </w:p>
    <w:bookmarkStart w:name="z13" w:id="11"/>
    <w:p>
      <w:pPr>
        <w:spacing w:after="0"/>
        <w:ind w:left="0"/>
        <w:jc w:val="both"/>
      </w:pPr>
      <w:r>
        <w:rPr>
          <w:rFonts w:ascii="Times New Roman"/>
          <w:b w:val="false"/>
          <w:i w:val="false"/>
          <w:color w:val="000000"/>
          <w:sz w:val="28"/>
        </w:rPr>
        <w:t>
      7. Дауыс беретін акцияларының (жарғылық капиталындағы қатысу үлестерінің) елу және одан көп пайызы тiкелей не жанама түрде мемлекетке тиесілі, технологиялық даму саласындағы индустриялық-инновациялық қызметті мемлекеттік қолдау шараларын іске асыруға уәкілетті заңды тұлғалар:</w:t>
      </w:r>
    </w:p>
    <w:bookmarkEnd w:id="11"/>
    <w:p>
      <w:pPr>
        <w:spacing w:after="0"/>
        <w:ind w:left="0"/>
        <w:jc w:val="both"/>
      </w:pPr>
      <w:r>
        <w:rPr>
          <w:rFonts w:ascii="Times New Roman"/>
          <w:b w:val="false"/>
          <w:i w:val="false"/>
          <w:color w:val="000000"/>
          <w:sz w:val="28"/>
        </w:rPr>
        <w:t>
      "Астана Innovations" акционерлiк қоғамы;</w:t>
      </w:r>
    </w:p>
    <w:p>
      <w:pPr>
        <w:spacing w:after="0"/>
        <w:ind w:left="0"/>
        <w:jc w:val="both"/>
      </w:pPr>
      <w:r>
        <w:rPr>
          <w:rFonts w:ascii="Times New Roman"/>
          <w:b w:val="false"/>
          <w:i w:val="false"/>
          <w:color w:val="000000"/>
          <w:sz w:val="28"/>
        </w:rPr>
        <w:t xml:space="preserve">
      "Зерде" ұлттық инфокоммуникация холдингi" акционерлiк қоғамы; </w:t>
      </w:r>
    </w:p>
    <w:p>
      <w:pPr>
        <w:spacing w:after="0"/>
        <w:ind w:left="0"/>
        <w:jc w:val="both"/>
      </w:pPr>
      <w:r>
        <w:rPr>
          <w:rFonts w:ascii="Times New Roman"/>
          <w:b w:val="false"/>
          <w:i w:val="false"/>
          <w:color w:val="000000"/>
          <w:sz w:val="28"/>
        </w:rPr>
        <w:t>
      "Ұлттық аграрлық ғылыми-білім беру орталығы" коммерциялық емес акционерлік қоғамы;</w:t>
      </w:r>
    </w:p>
    <w:p>
      <w:pPr>
        <w:spacing w:after="0"/>
        <w:ind w:left="0"/>
        <w:jc w:val="both"/>
      </w:pPr>
      <w:r>
        <w:rPr>
          <w:rFonts w:ascii="Times New Roman"/>
          <w:b w:val="false"/>
          <w:i w:val="false"/>
          <w:color w:val="000000"/>
          <w:sz w:val="28"/>
        </w:rPr>
        <w:t>
      "Қ.И. Сәтбаев атындағы Қазақ ұлттық техникалық зерттеу университеті" коммерциялық емес акционерлік қоғамы;</w:t>
      </w:r>
    </w:p>
    <w:p>
      <w:pPr>
        <w:spacing w:after="0"/>
        <w:ind w:left="0"/>
        <w:jc w:val="both"/>
      </w:pPr>
      <w:r>
        <w:rPr>
          <w:rFonts w:ascii="Times New Roman"/>
          <w:b w:val="false"/>
          <w:i w:val="false"/>
          <w:color w:val="000000"/>
          <w:sz w:val="28"/>
        </w:rPr>
        <w:t>
      "Даму" кәсіпкерлікті дамыту қоры" акционерлiк қоғамы;</w:t>
      </w:r>
    </w:p>
    <w:p>
      <w:pPr>
        <w:spacing w:after="0"/>
        <w:ind w:left="0"/>
        <w:jc w:val="both"/>
      </w:pPr>
      <w:r>
        <w:rPr>
          <w:rFonts w:ascii="Times New Roman"/>
          <w:b w:val="false"/>
          <w:i w:val="false"/>
          <w:color w:val="000000"/>
          <w:sz w:val="28"/>
        </w:rPr>
        <w:t>
      "Ақтөбе" әлеуметтік-кәсіпкерлік корпорациясы" акционерлік қоғамы;</w:t>
      </w:r>
    </w:p>
    <w:p>
      <w:pPr>
        <w:spacing w:after="0"/>
        <w:ind w:left="0"/>
        <w:jc w:val="both"/>
      </w:pPr>
      <w:r>
        <w:rPr>
          <w:rFonts w:ascii="Times New Roman"/>
          <w:b w:val="false"/>
          <w:i w:val="false"/>
          <w:color w:val="000000"/>
          <w:sz w:val="28"/>
        </w:rPr>
        <w:t>
      "Алматы" әлеуметтік-кәсіпкерлік корпорациясы" акционерлік қоғамы;</w:t>
      </w:r>
    </w:p>
    <w:p>
      <w:pPr>
        <w:spacing w:after="0"/>
        <w:ind w:left="0"/>
        <w:jc w:val="both"/>
      </w:pPr>
      <w:r>
        <w:rPr>
          <w:rFonts w:ascii="Times New Roman"/>
          <w:b w:val="false"/>
          <w:i w:val="false"/>
          <w:color w:val="000000"/>
          <w:sz w:val="28"/>
        </w:rPr>
        <w:t>
      "Astana" әлеуметтік-кәсіпкерлік корпорациясы" акционерлік қоғамы;</w:t>
      </w:r>
    </w:p>
    <w:p>
      <w:pPr>
        <w:spacing w:after="0"/>
        <w:ind w:left="0"/>
        <w:jc w:val="both"/>
      </w:pPr>
      <w:r>
        <w:rPr>
          <w:rFonts w:ascii="Times New Roman"/>
          <w:b w:val="false"/>
          <w:i w:val="false"/>
          <w:color w:val="000000"/>
          <w:sz w:val="28"/>
        </w:rPr>
        <w:t>
      "Атырау" әлеуметтік-кәсіпкерлік корпорациясы" акционерлік қоғамы;</w:t>
      </w:r>
    </w:p>
    <w:p>
      <w:pPr>
        <w:spacing w:after="0"/>
        <w:ind w:left="0"/>
        <w:jc w:val="both"/>
      </w:pPr>
      <w:r>
        <w:rPr>
          <w:rFonts w:ascii="Times New Roman"/>
          <w:b w:val="false"/>
          <w:i w:val="false"/>
          <w:color w:val="000000"/>
          <w:sz w:val="28"/>
        </w:rPr>
        <w:t>
      "Байқоңыр (Байконур)" әлеуметтік-кәсіпкерлік корпорациясы" акционерлік қоғамы;</w:t>
      </w:r>
    </w:p>
    <w:p>
      <w:pPr>
        <w:spacing w:after="0"/>
        <w:ind w:left="0"/>
        <w:jc w:val="both"/>
      </w:pPr>
      <w:r>
        <w:rPr>
          <w:rFonts w:ascii="Times New Roman"/>
          <w:b w:val="false"/>
          <w:i w:val="false"/>
          <w:color w:val="000000"/>
          <w:sz w:val="28"/>
        </w:rPr>
        <w:t>
      "Ертіс" әлеуметтік-кәсіпкерлік корпорациясы" акционерлік қоғамы;</w:t>
      </w:r>
    </w:p>
    <w:p>
      <w:pPr>
        <w:spacing w:after="0"/>
        <w:ind w:left="0"/>
        <w:jc w:val="both"/>
      </w:pPr>
      <w:r>
        <w:rPr>
          <w:rFonts w:ascii="Times New Roman"/>
          <w:b w:val="false"/>
          <w:i w:val="false"/>
          <w:color w:val="000000"/>
          <w:sz w:val="28"/>
        </w:rPr>
        <w:t xml:space="preserve">
      "Есіл" әлеуметтік-кәсіпкерлік корпорациясы" акционерлік қоғамы; </w:t>
      </w:r>
    </w:p>
    <w:p>
      <w:pPr>
        <w:spacing w:after="0"/>
        <w:ind w:left="0"/>
        <w:jc w:val="both"/>
      </w:pPr>
      <w:r>
        <w:rPr>
          <w:rFonts w:ascii="Times New Roman"/>
          <w:b w:val="false"/>
          <w:i w:val="false"/>
          <w:color w:val="000000"/>
          <w:sz w:val="28"/>
        </w:rPr>
        <w:t>
      "Жетісу" әлеуметтік-кәсіпкерлік корпорациясы" акционерлік қоғамы;</w:t>
      </w:r>
    </w:p>
    <w:p>
      <w:pPr>
        <w:spacing w:after="0"/>
        <w:ind w:left="0"/>
        <w:jc w:val="both"/>
      </w:pPr>
      <w:r>
        <w:rPr>
          <w:rFonts w:ascii="Times New Roman"/>
          <w:b w:val="false"/>
          <w:i w:val="false"/>
          <w:color w:val="000000"/>
          <w:sz w:val="28"/>
        </w:rPr>
        <w:t>
      "Каспий" әлеуметтік-кәсіпкерлік корпорациясы" акционерлік қоғамы;</w:t>
      </w:r>
    </w:p>
    <w:p>
      <w:pPr>
        <w:spacing w:after="0"/>
        <w:ind w:left="0"/>
        <w:jc w:val="both"/>
      </w:pPr>
      <w:r>
        <w:rPr>
          <w:rFonts w:ascii="Times New Roman"/>
          <w:b w:val="false"/>
          <w:i w:val="false"/>
          <w:color w:val="000000"/>
          <w:sz w:val="28"/>
        </w:rPr>
        <w:t>
      "Орал" әлеуметтік-кәсіпкерлік корпорациясы" акционерлік қоғамы;</w:t>
      </w:r>
    </w:p>
    <w:p>
      <w:pPr>
        <w:spacing w:after="0"/>
        <w:ind w:left="0"/>
        <w:jc w:val="both"/>
      </w:pPr>
      <w:r>
        <w:rPr>
          <w:rFonts w:ascii="Times New Roman"/>
          <w:b w:val="false"/>
          <w:i w:val="false"/>
          <w:color w:val="000000"/>
          <w:sz w:val="28"/>
        </w:rPr>
        <w:t>
      "Павлодар" әлеуметтік-кәсіпкерлік корпорациясы" акционерлік қоғамы;</w:t>
      </w:r>
    </w:p>
    <w:p>
      <w:pPr>
        <w:spacing w:after="0"/>
        <w:ind w:left="0"/>
        <w:jc w:val="both"/>
      </w:pPr>
      <w:r>
        <w:rPr>
          <w:rFonts w:ascii="Times New Roman"/>
          <w:b w:val="false"/>
          <w:i w:val="false"/>
          <w:color w:val="000000"/>
          <w:sz w:val="28"/>
        </w:rPr>
        <w:t>
      "Сарыарқа" әлеуметтік-кәсіпкерлік корпорациясы" акционерлік қоғамы;</w:t>
      </w:r>
    </w:p>
    <w:p>
      <w:pPr>
        <w:spacing w:after="0"/>
        <w:ind w:left="0"/>
        <w:jc w:val="both"/>
      </w:pPr>
      <w:r>
        <w:rPr>
          <w:rFonts w:ascii="Times New Roman"/>
          <w:b w:val="false"/>
          <w:i w:val="false"/>
          <w:color w:val="000000"/>
          <w:sz w:val="28"/>
        </w:rPr>
        <w:t>
      "Солтүстік" әлеуметтік-кәсіпкерлік корпорациясы" акционерлік қоғамы;</w:t>
      </w:r>
    </w:p>
    <w:p>
      <w:pPr>
        <w:spacing w:after="0"/>
        <w:ind w:left="0"/>
        <w:jc w:val="both"/>
      </w:pPr>
      <w:r>
        <w:rPr>
          <w:rFonts w:ascii="Times New Roman"/>
          <w:b w:val="false"/>
          <w:i w:val="false"/>
          <w:color w:val="000000"/>
          <w:sz w:val="28"/>
        </w:rPr>
        <w:t>
      "Тараз" әлеуметтік-кәсіпкерлік корпорациясы" акционерлік қоғамы;</w:t>
      </w:r>
    </w:p>
    <w:p>
      <w:pPr>
        <w:spacing w:after="0"/>
        <w:ind w:left="0"/>
        <w:jc w:val="both"/>
      </w:pPr>
      <w:r>
        <w:rPr>
          <w:rFonts w:ascii="Times New Roman"/>
          <w:b w:val="false"/>
          <w:i w:val="false"/>
          <w:color w:val="000000"/>
          <w:sz w:val="28"/>
        </w:rPr>
        <w:t>
      "Тобыл" әлеуметтік-кәсіпкерлік корпорациясы" акционерлік қоғамы;</w:t>
      </w:r>
    </w:p>
    <w:p>
      <w:pPr>
        <w:spacing w:after="0"/>
        <w:ind w:left="0"/>
        <w:jc w:val="both"/>
      </w:pPr>
      <w:r>
        <w:rPr>
          <w:rFonts w:ascii="Times New Roman"/>
          <w:b w:val="false"/>
          <w:i w:val="false"/>
          <w:color w:val="000000"/>
          <w:sz w:val="28"/>
        </w:rPr>
        <w:t>
      "Түркістан" әлеуметтік-кәсіпкерлік корпорациясы"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- 10.12.2018 </w:t>
      </w:r>
      <w:r>
        <w:rPr>
          <w:rFonts w:ascii="Times New Roman"/>
          <w:b w:val="false"/>
          <w:i w:val="false"/>
          <w:color w:val="000000"/>
          <w:sz w:val="28"/>
        </w:rPr>
        <w:t>№ 818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30 шілдедегі</w:t>
            </w:r>
            <w:r>
              <w:br/>
            </w:r>
            <w:r>
              <w:rPr>
                <w:rFonts w:ascii="Times New Roman"/>
                <w:b w:val="false"/>
                <w:i w:val="false"/>
                <w:color w:val="000000"/>
                <w:sz w:val="20"/>
              </w:rPr>
              <w:t>№ 450 қаулысына</w:t>
            </w:r>
            <w:r>
              <w:br/>
            </w:r>
            <w:r>
              <w:rPr>
                <w:rFonts w:ascii="Times New Roman"/>
                <w:b w:val="false"/>
                <w:i w:val="false"/>
                <w:color w:val="000000"/>
                <w:sz w:val="20"/>
              </w:rPr>
              <w:t>қосымша</w:t>
            </w:r>
          </w:p>
        </w:tc>
      </w:tr>
    </w:tbl>
    <w:bookmarkStart w:name="z16" w:id="12"/>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12"/>
    <w:bookmarkStart w:name="z17" w:id="13"/>
    <w:p>
      <w:pPr>
        <w:spacing w:after="0"/>
        <w:ind w:left="0"/>
        <w:jc w:val="both"/>
      </w:pPr>
      <w:r>
        <w:rPr>
          <w:rFonts w:ascii="Times New Roman"/>
          <w:b w:val="false"/>
          <w:i w:val="false"/>
          <w:color w:val="000000"/>
          <w:sz w:val="28"/>
        </w:rPr>
        <w:t xml:space="preserve">
      1. "Ұлттық даму институттарының және индустриялық-инновациялық қызметті мемлекеттік қолдау шараларын іске асыруға уәкілетті, дауыс беретін акцияларының (жарғылық капиталға қатысу үлестерінің) елу және одан да көп пайызы тікелей не жанама түрде мемлекетке тиесілі өзге де заңды тұлғалардың тізбесін бекіту туралы" Қазақстан Республикасы Үкіметінің 2012 жылғы 11 мамырдағы № 605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49, 669-құжат).</w:t>
      </w:r>
    </w:p>
    <w:bookmarkEnd w:id="13"/>
    <w:bookmarkStart w:name="z18" w:id="14"/>
    <w:p>
      <w:pPr>
        <w:spacing w:after="0"/>
        <w:ind w:left="0"/>
        <w:jc w:val="both"/>
      </w:pPr>
      <w:r>
        <w:rPr>
          <w:rFonts w:ascii="Times New Roman"/>
          <w:b w:val="false"/>
          <w:i w:val="false"/>
          <w:color w:val="000000"/>
          <w:sz w:val="28"/>
        </w:rPr>
        <w:t xml:space="preserve">
      2. "Ұлттық даму институттарының және индустриялық-инновациялық қызметті мемлекеттік қолдау шараларын іске асыруға уәкілетті, дауыс беретін акцияларының (жарғылық капиталға қатысу үлестерінің) елу және одан да көп пайызы тікелей не жанама түрде мемлекетке тиесілі өзге де заңды тұлғалардың тізбесін бекіту туралы" Қазақстан Республикасы Үкіметінің 2012 жылғы 11 мамырдағы № 605 қаулысына толықтыру енгізу туралы" Қазақстан Республикасы Үкіметінің 2013 жылғы 11 шілдедегі № 718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41, 613-құжат).</w:t>
      </w:r>
    </w:p>
    <w:bookmarkEnd w:id="14"/>
    <w:bookmarkStart w:name="z19" w:id="15"/>
    <w:p>
      <w:pPr>
        <w:spacing w:after="0"/>
        <w:ind w:left="0"/>
        <w:jc w:val="both"/>
      </w:pPr>
      <w:r>
        <w:rPr>
          <w:rFonts w:ascii="Times New Roman"/>
          <w:b w:val="false"/>
          <w:i w:val="false"/>
          <w:color w:val="000000"/>
          <w:sz w:val="28"/>
        </w:rPr>
        <w:t xml:space="preserve">
      3. "Қазақэнергиясараптама" акционерлік қоғамының кейбір мәселелері туралы" Қазақстан Республикасы Үкiметiнiң 2013 жылғы 30 қарашадағы № 1294 қаулысымен бекiтiлген Қазақстан Республикасы Үкiметiнiң кейбiр шешiмдерiне енгiзiлетiн өзгерістер мен толықтырулардың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2013 ж., № 68, 915-құжат).</w:t>
      </w:r>
    </w:p>
    <w:bookmarkEnd w:id="15"/>
    <w:bookmarkStart w:name="z20" w:id="16"/>
    <w:p>
      <w:pPr>
        <w:spacing w:after="0"/>
        <w:ind w:left="0"/>
        <w:jc w:val="both"/>
      </w:pPr>
      <w:r>
        <w:rPr>
          <w:rFonts w:ascii="Times New Roman"/>
          <w:b w:val="false"/>
          <w:i w:val="false"/>
          <w:color w:val="000000"/>
          <w:sz w:val="28"/>
        </w:rPr>
        <w:t xml:space="preserve">
      4. "Ұлттық даму институттарының және индустриялық-инновациялық қызметті мемлекеттік қолдау шараларын іске асыруға уәкілетті, дауыс беретін акцияларының (жарғылық капиталға қатысу үлестерінің) елу және одан да көп пайызы тікелей не жанама түрде мемлекетке тиесілі өзге де заңды тұлғалардың тізбесін бекіту туралы" Қазақстан Республикасы Үкіметінің 2012 жылғы 11 мамырдағы № 605 қаулысына толықтыру енгізу туралы" Қазақстан Республикасы Үкіметінің 2014 жылғы 31 мамырдағы № 592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37, 358-құжат).</w:t>
      </w:r>
    </w:p>
    <w:bookmarkEnd w:id="16"/>
    <w:bookmarkStart w:name="z21" w:id="17"/>
    <w:p>
      <w:pPr>
        <w:spacing w:after="0"/>
        <w:ind w:left="0"/>
        <w:jc w:val="both"/>
      </w:pPr>
      <w:r>
        <w:rPr>
          <w:rFonts w:ascii="Times New Roman"/>
          <w:b w:val="false"/>
          <w:i w:val="false"/>
          <w:color w:val="000000"/>
          <w:sz w:val="28"/>
        </w:rPr>
        <w:t xml:space="preserve">
      5. "Қ.И. Сәтбаев атындағы Қазақ ұлттық техникалық зерттеу университеті" коммерциялық емес акционерлік қоғамын құру мәселелері туралы" Қазақстан Республикасы Үкiметiнiң 2014 жылғы 19 желтоқсандағы № 1330 қаулысымен бекiтiлген Қазақстан Республикасы Үкiметiнiң кейбiр шешiмдерiне енгiзiлетiн өзгерістер мен толықтырулардың </w:t>
      </w:r>
      <w:r>
        <w:rPr>
          <w:rFonts w:ascii="Times New Roman"/>
          <w:b w:val="false"/>
          <w:i w:val="false"/>
          <w:color w:val="000000"/>
          <w:sz w:val="28"/>
        </w:rPr>
        <w:t>8-тармағы</w:t>
      </w:r>
      <w:r>
        <w:rPr>
          <w:rFonts w:ascii="Times New Roman"/>
          <w:b w:val="false"/>
          <w:i w:val="false"/>
          <w:color w:val="000000"/>
          <w:sz w:val="28"/>
        </w:rPr>
        <w:t xml:space="preserve"> (Қазақстан Республикасының ПҮАЖ-ы, 2014 ж., № 81, 699-құжат).</w:t>
      </w:r>
    </w:p>
    <w:bookmarkEnd w:id="17"/>
    <w:bookmarkStart w:name="z22" w:id="18"/>
    <w:p>
      <w:pPr>
        <w:spacing w:after="0"/>
        <w:ind w:left="0"/>
        <w:jc w:val="both"/>
      </w:pPr>
      <w:r>
        <w:rPr>
          <w:rFonts w:ascii="Times New Roman"/>
          <w:b w:val="false"/>
          <w:i w:val="false"/>
          <w:color w:val="000000"/>
          <w:sz w:val="28"/>
        </w:rPr>
        <w:t xml:space="preserve">
      6. "Ұлттық даму институттарының және индустриялық-инновациялық қызметті мемлекеттік қолдау шараларын іске асыруға уәкілетті, дауыс беретін акцияларының (жарғылық капиталға қатысу үлестерінің) елу және одан да көп пайызы тікелей не жанама түрде мемлекетке тиесілі өзге де заңды тұлғалардың тізбесін бекіту туралы" Қазақстан Республикасы Үкіметінің 2012 жылғы 11 мамырдағы № 605 қаулысына өзгерістер мен толықтырулар енгізу туралы" Қазақстан Республикасының 2015 жылғы 2 қыркүйектегі № 731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2015 ж., № 47-48, 378-құжат).</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